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C7B7" w14:textId="77777777" w:rsidR="00A53282" w:rsidRDefault="00521863" w:rsidP="00521863">
      <w:pPr>
        <w:spacing w:before="120" w:after="0" w:line="240" w:lineRule="auto"/>
        <w:rPr>
          <w:rFonts w:cs="Times New Roman"/>
          <w:b/>
          <w:i/>
          <w:sz w:val="24"/>
          <w:szCs w:val="24"/>
        </w:rPr>
      </w:pPr>
      <w:r w:rsidRPr="0050250A">
        <w:rPr>
          <w:rFonts w:cs="Times New Roman"/>
          <w:b/>
          <w:i/>
          <w:sz w:val="24"/>
          <w:szCs w:val="24"/>
        </w:rPr>
        <w:t>IOŚ.271.</w:t>
      </w:r>
      <w:r w:rsidR="00D3352C">
        <w:rPr>
          <w:rFonts w:cs="Times New Roman"/>
          <w:b/>
          <w:i/>
          <w:sz w:val="24"/>
          <w:szCs w:val="24"/>
        </w:rPr>
        <w:t>8</w:t>
      </w:r>
      <w:r w:rsidRPr="0050250A">
        <w:rPr>
          <w:rFonts w:cs="Times New Roman"/>
          <w:b/>
          <w:i/>
          <w:sz w:val="24"/>
          <w:szCs w:val="24"/>
        </w:rPr>
        <w:t xml:space="preserve"> .2020</w:t>
      </w:r>
    </w:p>
    <w:p w14:paraId="144F6057" w14:textId="1BB280D3" w:rsidR="00C6022F" w:rsidRPr="0050250A" w:rsidRDefault="00521863" w:rsidP="00521863">
      <w:pPr>
        <w:spacing w:before="120" w:after="0" w:line="240" w:lineRule="auto"/>
        <w:rPr>
          <w:rFonts w:cs="Times New Roman"/>
          <w:b/>
          <w:i/>
          <w:sz w:val="24"/>
          <w:szCs w:val="24"/>
        </w:rPr>
      </w:pPr>
      <w:r w:rsidRPr="0050250A">
        <w:rPr>
          <w:rFonts w:cs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C6022F" w:rsidRPr="0050250A">
        <w:rPr>
          <w:rFonts w:cs="Times New Roman"/>
          <w:b/>
          <w:i/>
          <w:sz w:val="24"/>
          <w:szCs w:val="24"/>
        </w:rPr>
        <w:t>Załącznik nr 5 do SIWZ</w:t>
      </w:r>
    </w:p>
    <w:p w14:paraId="442F9A9C" w14:textId="6ACC97B9" w:rsidR="0094385A" w:rsidRPr="0050250A" w:rsidRDefault="0094385A" w:rsidP="00B34C4C">
      <w:pPr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(</w:t>
      </w:r>
      <w:r w:rsidR="00A53282">
        <w:rPr>
          <w:rFonts w:cs="Times New Roman"/>
          <w:b/>
          <w:sz w:val="24"/>
          <w:szCs w:val="24"/>
        </w:rPr>
        <w:t>projekt</w:t>
      </w:r>
      <w:r w:rsidRPr="0050250A">
        <w:rPr>
          <w:rFonts w:cs="Times New Roman"/>
          <w:b/>
          <w:sz w:val="24"/>
          <w:szCs w:val="24"/>
        </w:rPr>
        <w:t>)</w:t>
      </w:r>
    </w:p>
    <w:p w14:paraId="714B2491" w14:textId="77777777" w:rsidR="00B34C4C" w:rsidRPr="0050250A" w:rsidRDefault="00B34C4C" w:rsidP="00B34C4C">
      <w:pPr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Umowa nr</w:t>
      </w:r>
      <w:r w:rsidR="00AD10A8" w:rsidRPr="0050250A">
        <w:rPr>
          <w:rFonts w:cs="Times New Roman"/>
          <w:b/>
          <w:sz w:val="24"/>
          <w:szCs w:val="24"/>
        </w:rPr>
        <w:t xml:space="preserve"> </w:t>
      </w:r>
      <w:r w:rsidRPr="0050250A">
        <w:rPr>
          <w:rFonts w:cs="Times New Roman"/>
          <w:b/>
          <w:sz w:val="24"/>
          <w:szCs w:val="24"/>
        </w:rPr>
        <w:t>…</w:t>
      </w:r>
      <w:r w:rsidR="00BB5D46" w:rsidRPr="0050250A">
        <w:rPr>
          <w:rFonts w:cs="Times New Roman"/>
          <w:b/>
          <w:sz w:val="24"/>
          <w:szCs w:val="24"/>
        </w:rPr>
        <w:t>……</w:t>
      </w:r>
      <w:r w:rsidRPr="0050250A">
        <w:rPr>
          <w:rFonts w:cs="Times New Roman"/>
          <w:b/>
          <w:sz w:val="24"/>
          <w:szCs w:val="24"/>
        </w:rPr>
        <w:t>.....</w:t>
      </w:r>
      <w:r w:rsidR="004C302F" w:rsidRPr="0050250A">
        <w:rPr>
          <w:rFonts w:cs="Times New Roman"/>
          <w:b/>
          <w:sz w:val="24"/>
          <w:szCs w:val="24"/>
        </w:rPr>
        <w:t>/2020</w:t>
      </w:r>
    </w:p>
    <w:p w14:paraId="6AC6BCF8" w14:textId="77777777" w:rsidR="00B34C4C" w:rsidRPr="0050250A" w:rsidRDefault="00B34C4C" w:rsidP="00B34C4C">
      <w:pPr>
        <w:spacing w:before="120" w:after="0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zawarta w dniu …………………………… w  </w:t>
      </w:r>
      <w:r w:rsidR="00521863" w:rsidRPr="0050250A">
        <w:rPr>
          <w:rFonts w:cs="Times New Roman"/>
          <w:sz w:val="24"/>
          <w:szCs w:val="24"/>
        </w:rPr>
        <w:t xml:space="preserve">Gzach </w:t>
      </w:r>
      <w:r w:rsidRPr="0050250A">
        <w:rPr>
          <w:rFonts w:cs="Times New Roman"/>
          <w:sz w:val="24"/>
          <w:szCs w:val="24"/>
        </w:rPr>
        <w:t>pomiędzy:</w:t>
      </w:r>
    </w:p>
    <w:p w14:paraId="1D65610B" w14:textId="78653455" w:rsidR="00D3352C" w:rsidRDefault="00B34C4C" w:rsidP="00B34C4C">
      <w:pPr>
        <w:spacing w:before="120" w:after="0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 xml:space="preserve">Gminą </w:t>
      </w:r>
      <w:r w:rsidR="00BB5D46" w:rsidRPr="0050250A">
        <w:rPr>
          <w:rFonts w:cs="Times New Roman"/>
          <w:b/>
          <w:sz w:val="24"/>
          <w:szCs w:val="24"/>
        </w:rPr>
        <w:t>Gzy</w:t>
      </w:r>
      <w:r w:rsidR="00D3352C">
        <w:rPr>
          <w:rFonts w:cs="Times New Roman"/>
          <w:b/>
          <w:sz w:val="24"/>
          <w:szCs w:val="24"/>
        </w:rPr>
        <w:t>, Gzy 9 06-126 Gzy</w:t>
      </w:r>
    </w:p>
    <w:p w14:paraId="566B800D" w14:textId="52A84B80" w:rsidR="002F5899" w:rsidRDefault="002F5899" w:rsidP="00B34C4C">
      <w:pPr>
        <w:spacing w:before="120"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NIP</w:t>
      </w:r>
      <w:r w:rsidR="00D3352C">
        <w:rPr>
          <w:rFonts w:cs="Times New Roman"/>
          <w:b/>
          <w:sz w:val="24"/>
          <w:szCs w:val="24"/>
        </w:rPr>
        <w:t xml:space="preserve"> 568-15-45-506</w:t>
      </w:r>
      <w:r>
        <w:rPr>
          <w:rFonts w:cs="Times New Roman"/>
          <w:b/>
          <w:sz w:val="24"/>
          <w:szCs w:val="24"/>
        </w:rPr>
        <w:t xml:space="preserve">, </w:t>
      </w:r>
      <w:r w:rsidR="00561D8F">
        <w:rPr>
          <w:rFonts w:cs="Times New Roman"/>
          <w:b/>
          <w:sz w:val="24"/>
          <w:szCs w:val="24"/>
        </w:rPr>
        <w:t>REGON</w:t>
      </w:r>
      <w:r w:rsidR="00D3352C">
        <w:rPr>
          <w:rFonts w:cs="Times New Roman"/>
          <w:b/>
          <w:sz w:val="24"/>
          <w:szCs w:val="24"/>
        </w:rPr>
        <w:t xml:space="preserve"> 130378114</w:t>
      </w:r>
    </w:p>
    <w:p w14:paraId="654C5E51" w14:textId="751C6523" w:rsidR="00B34C4C" w:rsidRPr="0050250A" w:rsidRDefault="00BB5D46" w:rsidP="00B34C4C">
      <w:pPr>
        <w:spacing w:before="120" w:after="0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 xml:space="preserve"> </w:t>
      </w:r>
      <w:r w:rsidR="00B34C4C" w:rsidRPr="0050250A">
        <w:rPr>
          <w:rFonts w:cs="Times New Roman"/>
          <w:sz w:val="24"/>
          <w:szCs w:val="24"/>
        </w:rPr>
        <w:t>reprezentowan</w:t>
      </w:r>
      <w:r w:rsidRPr="0050250A">
        <w:rPr>
          <w:rFonts w:cs="Times New Roman"/>
          <w:sz w:val="24"/>
          <w:szCs w:val="24"/>
        </w:rPr>
        <w:t>ą</w:t>
      </w:r>
      <w:r w:rsidR="00B34C4C" w:rsidRPr="0050250A">
        <w:rPr>
          <w:rFonts w:cs="Times New Roman"/>
          <w:sz w:val="24"/>
          <w:szCs w:val="24"/>
        </w:rPr>
        <w:t xml:space="preserve"> przez:</w:t>
      </w:r>
    </w:p>
    <w:p w14:paraId="3DCB3CBE" w14:textId="77777777" w:rsidR="0071268A" w:rsidRPr="0050250A" w:rsidRDefault="00BB5D46" w:rsidP="00B34C4C">
      <w:pPr>
        <w:spacing w:before="120" w:after="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Czezarego Andrzeja Wojciechowskiego </w:t>
      </w:r>
      <w:r w:rsidR="00B34C4C" w:rsidRPr="0050250A">
        <w:rPr>
          <w:rFonts w:cs="Times New Roman"/>
          <w:sz w:val="24"/>
          <w:szCs w:val="24"/>
        </w:rPr>
        <w:t xml:space="preserve">-  Wójta Gminy </w:t>
      </w:r>
      <w:r w:rsidRPr="0050250A">
        <w:rPr>
          <w:rFonts w:cs="Times New Roman"/>
          <w:sz w:val="24"/>
          <w:szCs w:val="24"/>
        </w:rPr>
        <w:t>Gzy</w:t>
      </w:r>
    </w:p>
    <w:p w14:paraId="38E60D68" w14:textId="77777777" w:rsidR="0071268A" w:rsidRPr="0050250A" w:rsidRDefault="00B34C4C" w:rsidP="0071268A">
      <w:pPr>
        <w:spacing w:before="120" w:after="0"/>
        <w:jc w:val="both"/>
        <w:rPr>
          <w:rFonts w:eastAsia="Times New Roman" w:cs="Times New Roman"/>
          <w:bCs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 </w:t>
      </w:r>
      <w:r w:rsidR="0071268A" w:rsidRPr="0050250A">
        <w:rPr>
          <w:rFonts w:eastAsia="Times New Roman" w:cs="Times New Roman"/>
          <w:bCs/>
          <w:sz w:val="24"/>
          <w:szCs w:val="24"/>
        </w:rPr>
        <w:t>przy kontrasygnacie</w:t>
      </w:r>
      <w:r w:rsidR="00BB5D46" w:rsidRPr="0050250A">
        <w:rPr>
          <w:rFonts w:eastAsia="Times New Roman" w:cs="Times New Roman"/>
          <w:bCs/>
          <w:sz w:val="24"/>
          <w:szCs w:val="24"/>
        </w:rPr>
        <w:t xml:space="preserve"> Ewy Krystyny Karpowicz </w:t>
      </w:r>
      <w:r w:rsidR="0071268A" w:rsidRPr="0050250A">
        <w:rPr>
          <w:rFonts w:eastAsia="Times New Roman" w:cs="Times New Roman"/>
          <w:bCs/>
          <w:sz w:val="24"/>
          <w:szCs w:val="24"/>
        </w:rPr>
        <w:t xml:space="preserve">– Skarbnik Gminy </w:t>
      </w:r>
      <w:r w:rsidR="00BB5D46" w:rsidRPr="0050250A">
        <w:rPr>
          <w:rFonts w:eastAsia="Times New Roman" w:cs="Times New Roman"/>
          <w:bCs/>
          <w:sz w:val="24"/>
          <w:szCs w:val="24"/>
        </w:rPr>
        <w:t>Gzy</w:t>
      </w:r>
    </w:p>
    <w:p w14:paraId="6C9D1416" w14:textId="77777777" w:rsidR="00B34C4C" w:rsidRPr="0050250A" w:rsidRDefault="00B34C4C" w:rsidP="00B34C4C">
      <w:pPr>
        <w:spacing w:before="120" w:after="0"/>
        <w:ind w:right="3000"/>
        <w:jc w:val="both"/>
        <w:rPr>
          <w:rFonts w:cs="Times New Roman"/>
          <w:bCs/>
          <w:sz w:val="24"/>
          <w:szCs w:val="24"/>
        </w:rPr>
      </w:pPr>
      <w:r w:rsidRPr="0050250A">
        <w:rPr>
          <w:rFonts w:cs="Times New Roman"/>
          <w:bCs/>
          <w:sz w:val="24"/>
          <w:szCs w:val="24"/>
        </w:rPr>
        <w:t>a</w:t>
      </w:r>
    </w:p>
    <w:p w14:paraId="611890DE" w14:textId="78C4433A" w:rsidR="00B34C4C" w:rsidRPr="0050250A" w:rsidRDefault="00B34C4C" w:rsidP="00B34C4C">
      <w:pPr>
        <w:widowControl w:val="0"/>
        <w:spacing w:before="120" w:after="0"/>
        <w:jc w:val="both"/>
        <w:textAlignment w:val="baseline"/>
        <w:rPr>
          <w:rFonts w:cs="Times New Roman"/>
          <w:bCs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firmą: ........................................., z siedzibą: ................................................., NIP: ..............................., REGON ......................................., KRS </w:t>
      </w:r>
      <w:r w:rsidR="00752FE2" w:rsidRPr="0050250A">
        <w:rPr>
          <w:rFonts w:cs="Times New Roman"/>
          <w:sz w:val="24"/>
          <w:szCs w:val="24"/>
        </w:rPr>
        <w:t>………………</w:t>
      </w:r>
      <w:r w:rsidRPr="0050250A">
        <w:rPr>
          <w:rFonts w:cs="Times New Roman"/>
          <w:sz w:val="24"/>
          <w:szCs w:val="24"/>
        </w:rPr>
        <w:t xml:space="preserve">, zwanym w </w:t>
      </w:r>
      <w:r w:rsidR="0050250A">
        <w:rPr>
          <w:rFonts w:cs="Times New Roman"/>
          <w:sz w:val="24"/>
          <w:szCs w:val="24"/>
        </w:rPr>
        <w:t> </w:t>
      </w:r>
      <w:r w:rsidRPr="0050250A">
        <w:rPr>
          <w:rFonts w:cs="Times New Roman"/>
          <w:sz w:val="24"/>
          <w:szCs w:val="24"/>
        </w:rPr>
        <w:t>dalszej</w:t>
      </w:r>
      <w:r w:rsidRPr="0050250A">
        <w:rPr>
          <w:rFonts w:cs="Times New Roman"/>
          <w:b/>
          <w:bCs/>
          <w:sz w:val="24"/>
          <w:szCs w:val="24"/>
        </w:rPr>
        <w:t xml:space="preserve"> </w:t>
      </w:r>
      <w:r w:rsidRPr="0050250A">
        <w:rPr>
          <w:rFonts w:cs="Times New Roman"/>
          <w:bCs/>
          <w:sz w:val="24"/>
          <w:szCs w:val="24"/>
        </w:rPr>
        <w:t>części</w:t>
      </w:r>
      <w:r w:rsidRPr="0050250A">
        <w:rPr>
          <w:rFonts w:cs="Times New Roman"/>
          <w:sz w:val="24"/>
          <w:szCs w:val="24"/>
        </w:rPr>
        <w:t xml:space="preserve"> Umowy</w:t>
      </w:r>
      <w:r w:rsidRPr="0050250A">
        <w:rPr>
          <w:rFonts w:cs="Times New Roman"/>
          <w:b/>
          <w:bCs/>
          <w:sz w:val="24"/>
          <w:szCs w:val="24"/>
        </w:rPr>
        <w:t xml:space="preserve"> </w:t>
      </w:r>
      <w:r w:rsidRPr="0050250A">
        <w:rPr>
          <w:rFonts w:cs="Times New Roman"/>
          <w:bCs/>
          <w:sz w:val="24"/>
          <w:szCs w:val="24"/>
        </w:rPr>
        <w:t>„</w:t>
      </w:r>
      <w:r w:rsidRPr="0050250A">
        <w:rPr>
          <w:rFonts w:cs="Times New Roman"/>
          <w:b/>
          <w:bCs/>
          <w:sz w:val="24"/>
          <w:szCs w:val="24"/>
        </w:rPr>
        <w:t>Wykonawcą</w:t>
      </w:r>
      <w:r w:rsidRPr="0050250A">
        <w:rPr>
          <w:rFonts w:cs="Times New Roman"/>
          <w:bCs/>
          <w:sz w:val="24"/>
          <w:szCs w:val="24"/>
        </w:rPr>
        <w:t xml:space="preserve">”, reprezentowaną przez:   </w:t>
      </w:r>
    </w:p>
    <w:p w14:paraId="067A7EAD" w14:textId="77777777" w:rsidR="00B34C4C" w:rsidRPr="0050250A" w:rsidRDefault="00B34C4C" w:rsidP="00B34C4C">
      <w:pPr>
        <w:widowControl w:val="0"/>
        <w:spacing w:before="120" w:after="0"/>
        <w:jc w:val="both"/>
        <w:textAlignment w:val="baseline"/>
        <w:rPr>
          <w:rFonts w:cs="Times New Roman"/>
          <w:bCs/>
          <w:sz w:val="24"/>
          <w:szCs w:val="24"/>
        </w:rPr>
      </w:pPr>
      <w:r w:rsidRPr="0050250A">
        <w:rPr>
          <w:rFonts w:cs="Times New Roman"/>
          <w:bCs/>
          <w:sz w:val="24"/>
          <w:szCs w:val="24"/>
        </w:rPr>
        <w:t>..................................................</w:t>
      </w:r>
    </w:p>
    <w:p w14:paraId="245A6726" w14:textId="77777777" w:rsidR="00B34C4C" w:rsidRPr="0050250A" w:rsidRDefault="00B34C4C" w:rsidP="00B34C4C">
      <w:pPr>
        <w:spacing w:before="120" w:after="0"/>
        <w:ind w:right="33"/>
        <w:jc w:val="both"/>
        <w:rPr>
          <w:rFonts w:cs="Times New Roman"/>
          <w:bCs/>
          <w:sz w:val="24"/>
          <w:szCs w:val="24"/>
        </w:rPr>
      </w:pPr>
      <w:r w:rsidRPr="0050250A">
        <w:rPr>
          <w:rFonts w:cs="Times New Roman"/>
          <w:bCs/>
          <w:sz w:val="24"/>
          <w:szCs w:val="24"/>
        </w:rPr>
        <w:t>Zamawiający i Wykonawca zwani</w:t>
      </w:r>
      <w:r w:rsidR="00E03DC2" w:rsidRPr="0050250A">
        <w:rPr>
          <w:rFonts w:cs="Times New Roman"/>
          <w:bCs/>
          <w:sz w:val="24"/>
          <w:szCs w:val="24"/>
        </w:rPr>
        <w:t xml:space="preserve"> </w:t>
      </w:r>
      <w:r w:rsidR="00BB5D46" w:rsidRPr="0050250A">
        <w:rPr>
          <w:rFonts w:cs="Times New Roman"/>
          <w:bCs/>
          <w:sz w:val="24"/>
          <w:szCs w:val="24"/>
        </w:rPr>
        <w:t xml:space="preserve">są </w:t>
      </w:r>
      <w:r w:rsidRPr="0050250A">
        <w:rPr>
          <w:rFonts w:cs="Times New Roman"/>
          <w:bCs/>
          <w:sz w:val="24"/>
          <w:szCs w:val="24"/>
        </w:rPr>
        <w:t>łącznie w dalszej części Umowy</w:t>
      </w:r>
      <w:r w:rsidRPr="0050250A">
        <w:rPr>
          <w:rFonts w:cs="Times New Roman"/>
          <w:b/>
          <w:bCs/>
          <w:sz w:val="24"/>
          <w:szCs w:val="24"/>
        </w:rPr>
        <w:t xml:space="preserve"> </w:t>
      </w:r>
      <w:r w:rsidRPr="0050250A">
        <w:rPr>
          <w:rFonts w:cs="Times New Roman"/>
          <w:bCs/>
          <w:sz w:val="24"/>
          <w:szCs w:val="24"/>
        </w:rPr>
        <w:t>„Stronami”,</w:t>
      </w:r>
      <w:r w:rsidRPr="0050250A">
        <w:rPr>
          <w:rFonts w:cs="Times New Roman"/>
          <w:b/>
          <w:bCs/>
          <w:sz w:val="24"/>
          <w:szCs w:val="24"/>
        </w:rPr>
        <w:t xml:space="preserve"> </w:t>
      </w:r>
      <w:r w:rsidRPr="0050250A">
        <w:rPr>
          <w:rFonts w:cs="Times New Roman"/>
          <w:bCs/>
          <w:sz w:val="24"/>
          <w:szCs w:val="24"/>
        </w:rPr>
        <w:t xml:space="preserve">a każdy </w:t>
      </w:r>
      <w:r w:rsidRPr="0050250A">
        <w:rPr>
          <w:rFonts w:cs="Times New Roman"/>
          <w:bCs/>
          <w:sz w:val="24"/>
          <w:szCs w:val="24"/>
        </w:rPr>
        <w:br/>
        <w:t>z nich</w:t>
      </w:r>
      <w:r w:rsidRPr="0050250A">
        <w:rPr>
          <w:rFonts w:cs="Times New Roman"/>
          <w:b/>
          <w:bCs/>
          <w:sz w:val="24"/>
          <w:szCs w:val="24"/>
        </w:rPr>
        <w:t xml:space="preserve"> </w:t>
      </w:r>
      <w:r w:rsidRPr="0050250A">
        <w:rPr>
          <w:rFonts w:cs="Times New Roman"/>
          <w:bCs/>
          <w:sz w:val="24"/>
          <w:szCs w:val="24"/>
        </w:rPr>
        <w:t>„Stroną”.</w:t>
      </w:r>
    </w:p>
    <w:p w14:paraId="3B33EE67" w14:textId="77777777" w:rsidR="00B34C4C" w:rsidRPr="0050250A" w:rsidRDefault="00B34C4C" w:rsidP="00B34C4C">
      <w:pPr>
        <w:widowControl w:val="0"/>
        <w:spacing w:before="120" w:after="0"/>
        <w:jc w:val="both"/>
        <w:textAlignment w:val="baseline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W wyniku rozstrzygnięcia postępowania o udzielenie zamówienia publicznego, prowadzonego w trybie przetargu nieograniczonego na podstawie art. 39 i nast. ustawy z dnia 29 stycznia 2004 r. Prawo zamówień publicznych </w:t>
      </w:r>
      <w:r w:rsidR="001A5C25" w:rsidRPr="0050250A">
        <w:rPr>
          <w:rFonts w:cs="Times New Roman"/>
          <w:sz w:val="24"/>
          <w:szCs w:val="24"/>
        </w:rPr>
        <w:t xml:space="preserve">(t. jedn. </w:t>
      </w:r>
      <w:r w:rsidR="001A5C25" w:rsidRPr="0050250A">
        <w:rPr>
          <w:rFonts w:cs="Times New Roman"/>
          <w:color w:val="343434"/>
          <w:sz w:val="24"/>
          <w:szCs w:val="24"/>
        </w:rPr>
        <w:t>Dz. U. z 201</w:t>
      </w:r>
      <w:r w:rsidR="00654C68" w:rsidRPr="0050250A">
        <w:rPr>
          <w:rFonts w:cs="Times New Roman"/>
          <w:color w:val="343434"/>
          <w:sz w:val="24"/>
          <w:szCs w:val="24"/>
        </w:rPr>
        <w:t>9 r. poz. 1843</w:t>
      </w:r>
      <w:r w:rsidR="001A5C25" w:rsidRPr="0050250A">
        <w:rPr>
          <w:rFonts w:cs="Times New Roman"/>
          <w:sz w:val="24"/>
          <w:szCs w:val="24"/>
        </w:rPr>
        <w:t xml:space="preserve">), </w:t>
      </w:r>
      <w:r w:rsidR="00BF7CA0" w:rsidRPr="0050250A">
        <w:rPr>
          <w:rFonts w:cs="Times New Roman"/>
          <w:sz w:val="24"/>
          <w:szCs w:val="24"/>
        </w:rPr>
        <w:t>została</w:t>
      </w:r>
      <w:r w:rsidR="00E03DC2" w:rsidRPr="0050250A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>zaw</w:t>
      </w:r>
      <w:r w:rsidR="00E03DC2" w:rsidRPr="0050250A">
        <w:rPr>
          <w:rFonts w:cs="Times New Roman"/>
          <w:sz w:val="24"/>
          <w:szCs w:val="24"/>
        </w:rPr>
        <w:t>arta</w:t>
      </w:r>
      <w:r w:rsidRPr="0050250A">
        <w:rPr>
          <w:rFonts w:cs="Times New Roman"/>
          <w:sz w:val="24"/>
          <w:szCs w:val="24"/>
        </w:rPr>
        <w:t xml:space="preserve"> Umowa o treści:</w:t>
      </w:r>
    </w:p>
    <w:p w14:paraId="524DB7D7" w14:textId="77777777" w:rsidR="00460164" w:rsidRPr="0050250A" w:rsidRDefault="00460164" w:rsidP="00B34C4C">
      <w:pPr>
        <w:spacing w:before="120" w:after="0" w:line="240" w:lineRule="auto"/>
        <w:ind w:left="182" w:hanging="40"/>
        <w:jc w:val="center"/>
        <w:rPr>
          <w:rFonts w:cs="Times New Roman"/>
          <w:b/>
          <w:sz w:val="24"/>
          <w:szCs w:val="24"/>
        </w:rPr>
      </w:pPr>
    </w:p>
    <w:p w14:paraId="0A928575" w14:textId="77777777" w:rsidR="00B34C4C" w:rsidRDefault="00B34C4C" w:rsidP="00B34C4C">
      <w:pPr>
        <w:spacing w:before="120" w:after="0" w:line="240" w:lineRule="auto"/>
        <w:ind w:left="182" w:hanging="40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§ 1</w:t>
      </w:r>
    </w:p>
    <w:p w14:paraId="32167E85" w14:textId="77777777" w:rsidR="00B34C4C" w:rsidRDefault="00B34C4C" w:rsidP="00B34C4C">
      <w:pPr>
        <w:spacing w:before="120" w:after="0" w:line="240" w:lineRule="auto"/>
        <w:ind w:left="182" w:hanging="40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Przedmiot umowy</w:t>
      </w:r>
    </w:p>
    <w:p w14:paraId="09FB040E" w14:textId="5734850E" w:rsidR="005E4578" w:rsidRPr="00904F0A" w:rsidRDefault="00B17DA0" w:rsidP="008C4A9E">
      <w:pPr>
        <w:spacing w:after="0" w:line="360" w:lineRule="auto"/>
        <w:ind w:left="284" w:hanging="284"/>
        <w:contextualSpacing/>
        <w:jc w:val="both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1. Zamawiający zleca, a Wykonawca przyjmuje do wykonania zadanie pod nazwą </w:t>
      </w:r>
      <w:r w:rsidR="00F71483" w:rsidRPr="00904F0A">
        <w:rPr>
          <w:rFonts w:cs="Times New Roman"/>
          <w:b/>
          <w:i/>
          <w:sz w:val="24"/>
          <w:szCs w:val="24"/>
        </w:rPr>
        <w:t xml:space="preserve">„Dostawa </w:t>
      </w:r>
      <w:r w:rsidR="00D3352C">
        <w:rPr>
          <w:rFonts w:cs="Times New Roman"/>
          <w:b/>
          <w:i/>
          <w:sz w:val="24"/>
          <w:szCs w:val="24"/>
        </w:rPr>
        <w:t xml:space="preserve">materiałów </w:t>
      </w:r>
      <w:r w:rsidR="00F71483" w:rsidRPr="00904F0A">
        <w:rPr>
          <w:rFonts w:cs="Times New Roman"/>
          <w:b/>
          <w:i/>
          <w:sz w:val="24"/>
          <w:szCs w:val="24"/>
        </w:rPr>
        <w:t xml:space="preserve">do </w:t>
      </w:r>
      <w:r w:rsidRPr="00904F0A">
        <w:rPr>
          <w:rFonts w:cs="Times New Roman"/>
          <w:b/>
          <w:i/>
          <w:sz w:val="24"/>
          <w:szCs w:val="24"/>
        </w:rPr>
        <w:t xml:space="preserve"> remont</w:t>
      </w:r>
      <w:r w:rsidR="00F71483" w:rsidRPr="00904F0A">
        <w:rPr>
          <w:rFonts w:cs="Times New Roman"/>
          <w:b/>
          <w:i/>
          <w:sz w:val="24"/>
          <w:szCs w:val="24"/>
        </w:rPr>
        <w:t>u</w:t>
      </w:r>
      <w:r w:rsidRPr="00904F0A">
        <w:rPr>
          <w:rFonts w:cs="Times New Roman"/>
          <w:b/>
          <w:i/>
          <w:sz w:val="24"/>
          <w:szCs w:val="24"/>
        </w:rPr>
        <w:t xml:space="preserve"> dróg położonych na terenie Gminy</w:t>
      </w:r>
      <w:r w:rsidR="00BF7CA0" w:rsidRPr="00904F0A">
        <w:rPr>
          <w:rFonts w:cs="Times New Roman"/>
          <w:b/>
          <w:i/>
          <w:sz w:val="24"/>
          <w:szCs w:val="24"/>
        </w:rPr>
        <w:t xml:space="preserve"> </w:t>
      </w:r>
      <w:r w:rsidR="00F71483" w:rsidRPr="00904F0A">
        <w:rPr>
          <w:rFonts w:cs="Times New Roman"/>
          <w:b/>
          <w:i/>
          <w:sz w:val="24"/>
          <w:szCs w:val="24"/>
        </w:rPr>
        <w:t>Gzy</w:t>
      </w:r>
      <w:r w:rsidR="005E4578" w:rsidRPr="00904F0A">
        <w:rPr>
          <w:rFonts w:cs="Times New Roman"/>
          <w:b/>
          <w:i/>
          <w:sz w:val="24"/>
          <w:szCs w:val="24"/>
        </w:rPr>
        <w:t xml:space="preserve">” </w:t>
      </w:r>
    </w:p>
    <w:p w14:paraId="240083D1" w14:textId="7240409E" w:rsidR="00B17DA0" w:rsidRPr="0050250A" w:rsidRDefault="005E4578" w:rsidP="00A72396">
      <w:pPr>
        <w:spacing w:after="0" w:line="360" w:lineRule="auto"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a)</w:t>
      </w:r>
      <w:r w:rsidRPr="0050250A">
        <w:rPr>
          <w:rFonts w:cs="Times New Roman"/>
          <w:sz w:val="24"/>
          <w:szCs w:val="24"/>
        </w:rPr>
        <w:t xml:space="preserve">  zadanie dotyczy wykonania  poniższych części zmówienia(  wpisać odpowiednią część  zgodnie z ofertą)  :</w:t>
      </w:r>
    </w:p>
    <w:p w14:paraId="3B78A6C8" w14:textId="20BCABD6" w:rsidR="00AB5482" w:rsidRPr="0050250A" w:rsidRDefault="00AB5482" w:rsidP="0023645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0272280"/>
      <w:r w:rsidRPr="0050250A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 w:rsidR="005E4578" w:rsidRPr="0050250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0250A">
        <w:rPr>
          <w:rFonts w:ascii="Times New Roman" w:hAnsi="Times New Roman" w:cs="Times New Roman"/>
          <w:sz w:val="24"/>
          <w:szCs w:val="24"/>
        </w:rPr>
        <w:t xml:space="preserve">-    Dostawa żwiru  (mieszanka żwiru) </w:t>
      </w:r>
      <w:r w:rsidR="00D3352C">
        <w:rPr>
          <w:rFonts w:ascii="Times New Roman" w:hAnsi="Times New Roman" w:cs="Times New Roman"/>
          <w:sz w:val="24"/>
          <w:szCs w:val="24"/>
        </w:rPr>
        <w:t xml:space="preserve"> w ilości 3.450,50 ton </w:t>
      </w:r>
      <w:r w:rsidRPr="0050250A">
        <w:rPr>
          <w:rFonts w:ascii="Times New Roman" w:hAnsi="Times New Roman" w:cs="Times New Roman"/>
          <w:sz w:val="24"/>
          <w:szCs w:val="24"/>
        </w:rPr>
        <w:t>wraz z robotami towarzyszącymi</w:t>
      </w:r>
    </w:p>
    <w:p w14:paraId="1EA328F7" w14:textId="234EB358" w:rsidR="00AB5482" w:rsidRPr="0050250A" w:rsidRDefault="00AB5482" w:rsidP="0023645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50250A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="005E4578" w:rsidRPr="005025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0250A">
        <w:rPr>
          <w:rFonts w:ascii="Times New Roman" w:hAnsi="Times New Roman" w:cs="Times New Roman"/>
          <w:sz w:val="24"/>
          <w:szCs w:val="24"/>
        </w:rPr>
        <w:t xml:space="preserve">-   Dostawa tłucznia naturalnego </w:t>
      </w:r>
      <w:r w:rsidR="00D3352C">
        <w:rPr>
          <w:rFonts w:ascii="Times New Roman" w:hAnsi="Times New Roman" w:cs="Times New Roman"/>
          <w:sz w:val="24"/>
          <w:szCs w:val="24"/>
        </w:rPr>
        <w:t xml:space="preserve">w ilości 795 ton </w:t>
      </w:r>
      <w:r w:rsidRPr="0050250A">
        <w:rPr>
          <w:rFonts w:ascii="Times New Roman" w:hAnsi="Times New Roman" w:cs="Times New Roman"/>
          <w:sz w:val="24"/>
          <w:szCs w:val="24"/>
        </w:rPr>
        <w:t>wraz z robotami towarzyszącymi</w:t>
      </w:r>
    </w:p>
    <w:p w14:paraId="74C7CC1A" w14:textId="472B5391" w:rsidR="00AB5482" w:rsidRPr="0050250A" w:rsidRDefault="00AB5482" w:rsidP="0023645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50250A">
        <w:rPr>
          <w:rFonts w:ascii="Times New Roman" w:hAnsi="Times New Roman" w:cs="Times New Roman"/>
          <w:b/>
          <w:bCs/>
          <w:sz w:val="24"/>
          <w:szCs w:val="24"/>
        </w:rPr>
        <w:t>Część III</w:t>
      </w:r>
      <w:r w:rsidR="005E4578" w:rsidRPr="005025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250A">
        <w:rPr>
          <w:rFonts w:ascii="Times New Roman" w:hAnsi="Times New Roman" w:cs="Times New Roman"/>
          <w:sz w:val="24"/>
          <w:szCs w:val="24"/>
        </w:rPr>
        <w:t xml:space="preserve">-  Dostawa  frezu </w:t>
      </w:r>
      <w:r w:rsidR="00D3352C" w:rsidRPr="0050250A">
        <w:rPr>
          <w:rFonts w:ascii="Times New Roman" w:hAnsi="Times New Roman" w:cs="Times New Roman"/>
          <w:sz w:val="24"/>
          <w:szCs w:val="24"/>
        </w:rPr>
        <w:t>asfaltowego</w:t>
      </w:r>
      <w:r w:rsidR="00D3352C">
        <w:rPr>
          <w:rFonts w:ascii="Times New Roman" w:hAnsi="Times New Roman" w:cs="Times New Roman"/>
          <w:sz w:val="24"/>
          <w:szCs w:val="24"/>
        </w:rPr>
        <w:t xml:space="preserve"> ilości 331,00 ton</w:t>
      </w:r>
      <w:r w:rsidRPr="0050250A">
        <w:rPr>
          <w:rFonts w:ascii="Times New Roman" w:hAnsi="Times New Roman" w:cs="Times New Roman"/>
          <w:sz w:val="24"/>
          <w:szCs w:val="24"/>
        </w:rPr>
        <w:t xml:space="preserve"> wraz z robotami towarzyszącymi </w:t>
      </w:r>
      <w:r w:rsidR="00263CF8" w:rsidRPr="0050250A">
        <w:rPr>
          <w:rFonts w:ascii="Times New Roman" w:hAnsi="Times New Roman" w:cs="Times New Roman"/>
          <w:sz w:val="24"/>
          <w:szCs w:val="24"/>
        </w:rPr>
        <w:t xml:space="preserve">(wraz z </w:t>
      </w:r>
      <w:r w:rsidR="007C2186">
        <w:rPr>
          <w:rFonts w:ascii="Times New Roman" w:hAnsi="Times New Roman" w:cs="Times New Roman"/>
          <w:sz w:val="24"/>
          <w:szCs w:val="24"/>
        </w:rPr>
        <w:t xml:space="preserve">   </w:t>
      </w:r>
      <w:r w:rsidR="00263CF8" w:rsidRPr="0050250A">
        <w:rPr>
          <w:rFonts w:ascii="Times New Roman" w:hAnsi="Times New Roman" w:cs="Times New Roman"/>
          <w:sz w:val="24"/>
          <w:szCs w:val="24"/>
        </w:rPr>
        <w:t>utwardzeniem zagęszczarką</w:t>
      </w:r>
      <w:r w:rsidR="005E4578" w:rsidRPr="0050250A">
        <w:rPr>
          <w:rFonts w:ascii="Times New Roman" w:hAnsi="Times New Roman" w:cs="Times New Roman"/>
          <w:sz w:val="24"/>
          <w:szCs w:val="24"/>
        </w:rPr>
        <w:t xml:space="preserve">  „500”).</w:t>
      </w:r>
    </w:p>
    <w:bookmarkEnd w:id="0"/>
    <w:p w14:paraId="01669160" w14:textId="063CDE97" w:rsidR="00FB3249" w:rsidRPr="0050250A" w:rsidRDefault="00FB3249" w:rsidP="0023645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250A">
        <w:rPr>
          <w:rFonts w:ascii="Times New Roman" w:hAnsi="Times New Roman" w:cs="Times New Roman"/>
          <w:b/>
          <w:sz w:val="24"/>
          <w:szCs w:val="24"/>
        </w:rPr>
        <w:t>b)</w:t>
      </w:r>
      <w:r w:rsidR="00AB5482" w:rsidRPr="0050250A">
        <w:rPr>
          <w:rFonts w:ascii="Times New Roman" w:hAnsi="Times New Roman" w:cs="Times New Roman"/>
          <w:sz w:val="24"/>
          <w:szCs w:val="24"/>
        </w:rPr>
        <w:t xml:space="preserve"> W zakres przedmiotu zamówienia wchodzi dostawa wraz z transportem i rozładunkiem kruszywa drogowego oraz robotami t</w:t>
      </w:r>
      <w:r w:rsidR="009D6F6F" w:rsidRPr="0050250A">
        <w:rPr>
          <w:rFonts w:ascii="Times New Roman" w:hAnsi="Times New Roman" w:cs="Times New Roman"/>
          <w:sz w:val="24"/>
          <w:szCs w:val="24"/>
        </w:rPr>
        <w:t>owarzyszącymi , zgodnie z ofertą</w:t>
      </w:r>
      <w:r w:rsidR="00AB5482" w:rsidRPr="0050250A">
        <w:rPr>
          <w:rFonts w:ascii="Times New Roman" w:hAnsi="Times New Roman" w:cs="Times New Roman"/>
          <w:sz w:val="24"/>
          <w:szCs w:val="24"/>
        </w:rPr>
        <w:t xml:space="preserve"> </w:t>
      </w:r>
      <w:r w:rsidR="009D6F6F" w:rsidRPr="0050250A">
        <w:rPr>
          <w:rFonts w:ascii="Times New Roman" w:hAnsi="Times New Roman" w:cs="Times New Roman"/>
          <w:sz w:val="24"/>
          <w:szCs w:val="24"/>
        </w:rPr>
        <w:t>W</w:t>
      </w:r>
      <w:r w:rsidR="00AB5482" w:rsidRPr="0050250A">
        <w:rPr>
          <w:rFonts w:ascii="Times New Roman" w:hAnsi="Times New Roman" w:cs="Times New Roman"/>
          <w:sz w:val="24"/>
          <w:szCs w:val="24"/>
        </w:rPr>
        <w:t>ykonawcy oraz Specyfikacją Istotnych Warunków Zamówienia</w:t>
      </w:r>
      <w:r w:rsidR="009D6F6F" w:rsidRPr="0050250A">
        <w:rPr>
          <w:rFonts w:ascii="Times New Roman" w:hAnsi="Times New Roman" w:cs="Times New Roman"/>
          <w:sz w:val="24"/>
          <w:szCs w:val="24"/>
        </w:rPr>
        <w:t>.</w:t>
      </w:r>
    </w:p>
    <w:p w14:paraId="7F9891D5" w14:textId="5F570080" w:rsidR="00FB3249" w:rsidRPr="0050250A" w:rsidRDefault="00FB3249" w:rsidP="00236459">
      <w:pPr>
        <w:pStyle w:val="Standard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0250A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50250A">
        <w:rPr>
          <w:rFonts w:ascii="Times New Roman" w:hAnsi="Times New Roman" w:cs="Times New Roman"/>
          <w:sz w:val="24"/>
          <w:szCs w:val="24"/>
        </w:rPr>
        <w:t xml:space="preserve"> </w:t>
      </w:r>
      <w:r w:rsidR="00EB3871" w:rsidRPr="0050250A">
        <w:rPr>
          <w:rFonts w:ascii="Times New Roman" w:hAnsi="Times New Roman" w:cs="Times New Roman"/>
          <w:sz w:val="24"/>
          <w:szCs w:val="24"/>
        </w:rPr>
        <w:t xml:space="preserve"> </w:t>
      </w:r>
      <w:r w:rsidR="00B17DA0" w:rsidRPr="0050250A">
        <w:rPr>
          <w:rFonts w:ascii="Times New Roman" w:hAnsi="Times New Roman" w:cs="Times New Roman"/>
          <w:sz w:val="24"/>
          <w:szCs w:val="24"/>
        </w:rPr>
        <w:t>Dostawa kruszywa (kruszywa</w:t>
      </w:r>
      <w:r w:rsidR="00EB3871" w:rsidRPr="0050250A">
        <w:rPr>
          <w:rFonts w:ascii="Times New Roman" w:hAnsi="Times New Roman" w:cs="Times New Roman"/>
          <w:sz w:val="24"/>
          <w:szCs w:val="24"/>
        </w:rPr>
        <w:t xml:space="preserve"> łamanego, kruszywa naturalnego</w:t>
      </w:r>
      <w:r w:rsidR="00B17DA0" w:rsidRPr="0050250A">
        <w:rPr>
          <w:rFonts w:ascii="Times New Roman" w:hAnsi="Times New Roman" w:cs="Times New Roman"/>
          <w:sz w:val="24"/>
          <w:szCs w:val="24"/>
        </w:rPr>
        <w:t>) obejmuje pozyskanie materiału przez Wykonawcę, załadunek, transport i rozładunek w miejscu wskazanym przez Zamawiającego</w:t>
      </w:r>
      <w:r w:rsidR="00753142" w:rsidRPr="0050250A">
        <w:rPr>
          <w:rFonts w:ascii="Times New Roman" w:hAnsi="Times New Roman" w:cs="Times New Roman"/>
          <w:sz w:val="24"/>
          <w:szCs w:val="24"/>
        </w:rPr>
        <w:t xml:space="preserve"> oraz wykonanie wszystkich robót towarzyszących związanych z naprawą nawierzchni drogowej</w:t>
      </w:r>
      <w:r w:rsidR="00AB5482" w:rsidRPr="0050250A">
        <w:rPr>
          <w:rFonts w:ascii="Times New Roman" w:hAnsi="Times New Roman" w:cs="Times New Roman"/>
          <w:sz w:val="24"/>
          <w:szCs w:val="24"/>
        </w:rPr>
        <w:t>.</w:t>
      </w:r>
    </w:p>
    <w:p w14:paraId="09CCDC24" w14:textId="7900A54E" w:rsidR="00FB3249" w:rsidRPr="0050250A" w:rsidRDefault="00FB3249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d)</w:t>
      </w:r>
      <w:r w:rsidR="0050250A">
        <w:rPr>
          <w:rFonts w:cs="Times New Roman"/>
          <w:b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 xml:space="preserve">Transport </w:t>
      </w:r>
      <w:r w:rsidR="00B17DA0" w:rsidRPr="0050250A">
        <w:rPr>
          <w:rFonts w:cs="Times New Roman"/>
          <w:sz w:val="24"/>
          <w:szCs w:val="24"/>
        </w:rPr>
        <w:t xml:space="preserve">powinien odbywać się samochodami samowyładowczymi (wywrotkami) w </w:t>
      </w:r>
      <w:r w:rsidR="0050250A">
        <w:rPr>
          <w:rFonts w:cs="Times New Roman"/>
          <w:sz w:val="24"/>
          <w:szCs w:val="24"/>
        </w:rPr>
        <w:t> </w:t>
      </w:r>
      <w:r w:rsidR="00B17DA0" w:rsidRPr="0050250A">
        <w:rPr>
          <w:rFonts w:cs="Times New Roman"/>
          <w:sz w:val="24"/>
          <w:szCs w:val="24"/>
        </w:rPr>
        <w:t>sposób kontrolowany (zawartość skrzyni ładunkowej powinna być równomiernie rozciągnięta wzdłuż odcinka drogi wskazanego przez Zamawiającego). Przedmiot dostawy należy dostarczać sukcesywnie w miarę zgłaszanych potrzeb, na miejsce wskazane przez Zamawiającego.</w:t>
      </w:r>
    </w:p>
    <w:p w14:paraId="19442E04" w14:textId="32906B55" w:rsidR="00FB3249" w:rsidRPr="0050250A" w:rsidRDefault="00FB3249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e)</w:t>
      </w:r>
      <w:r w:rsidRPr="0050250A">
        <w:rPr>
          <w:rFonts w:cs="Times New Roman"/>
          <w:sz w:val="24"/>
          <w:szCs w:val="24"/>
        </w:rPr>
        <w:t xml:space="preserve">  Na żądanie  Zamawiającego wykonawca dostarczy dokument stwierdzający pochodzenie dostarczonych materiałów.</w:t>
      </w:r>
    </w:p>
    <w:p w14:paraId="4246BE3E" w14:textId="7CEF55C3" w:rsidR="00AC0054" w:rsidRPr="0050250A" w:rsidRDefault="00FB3249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f)</w:t>
      </w:r>
      <w:r w:rsidRPr="0050250A">
        <w:rPr>
          <w:rFonts w:cs="Times New Roman"/>
          <w:sz w:val="24"/>
          <w:szCs w:val="24"/>
        </w:rPr>
        <w:t xml:space="preserve"> </w:t>
      </w:r>
      <w:r w:rsidR="00B17DA0" w:rsidRPr="0050250A">
        <w:rPr>
          <w:rFonts w:cs="Times New Roman"/>
          <w:sz w:val="24"/>
          <w:szCs w:val="24"/>
        </w:rPr>
        <w:t>Kruszywo użyte do remontu dróg musi posiadać atest, certyfikat, aprobatę techniczną lub badania laboratoryjne stwierdzające spełnienie wymagań kruszywa do budowy, remontu dróg.</w:t>
      </w:r>
    </w:p>
    <w:p w14:paraId="1791C864" w14:textId="0145F126" w:rsidR="00FB3249" w:rsidRPr="0050250A" w:rsidRDefault="00FB3249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g)</w:t>
      </w:r>
      <w:r w:rsidR="00A72396" w:rsidRPr="0050250A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 xml:space="preserve"> </w:t>
      </w:r>
      <w:r w:rsidR="001F200B" w:rsidRPr="0050250A">
        <w:rPr>
          <w:rFonts w:cs="Times New Roman"/>
          <w:sz w:val="24"/>
          <w:szCs w:val="24"/>
        </w:rPr>
        <w:t>Na żądanie Zamawiającego Wykonawca dostarczy zaświadczenie podmiotu uprawnionego do kontroli jakości potwierdzające, że dostarczony materiał odpowiada wymaganiom określonym w ust.</w:t>
      </w:r>
      <w:r w:rsidR="00A42735" w:rsidRPr="0050250A">
        <w:rPr>
          <w:rFonts w:cs="Times New Roman"/>
          <w:sz w:val="24"/>
          <w:szCs w:val="24"/>
        </w:rPr>
        <w:t xml:space="preserve">1 </w:t>
      </w:r>
      <w:r w:rsidR="00157160" w:rsidRPr="0050250A">
        <w:rPr>
          <w:rFonts w:cs="Times New Roman"/>
          <w:sz w:val="24"/>
          <w:szCs w:val="24"/>
        </w:rPr>
        <w:t>li</w:t>
      </w:r>
      <w:r w:rsidR="00A42735" w:rsidRPr="0050250A">
        <w:rPr>
          <w:rFonts w:cs="Times New Roman"/>
          <w:sz w:val="24"/>
          <w:szCs w:val="24"/>
        </w:rPr>
        <w:t>t.</w:t>
      </w:r>
      <w:r w:rsidR="00157160" w:rsidRPr="0050250A">
        <w:rPr>
          <w:rFonts w:cs="Times New Roman"/>
          <w:sz w:val="24"/>
          <w:szCs w:val="24"/>
        </w:rPr>
        <w:t xml:space="preserve"> </w:t>
      </w:r>
      <w:r w:rsidR="00A42735" w:rsidRPr="0050250A">
        <w:rPr>
          <w:rFonts w:cs="Times New Roman"/>
          <w:sz w:val="24"/>
          <w:szCs w:val="24"/>
        </w:rPr>
        <w:t>f</w:t>
      </w:r>
      <w:r w:rsidR="00A742F8" w:rsidRPr="0050250A">
        <w:rPr>
          <w:rFonts w:cs="Times New Roman"/>
          <w:sz w:val="24"/>
          <w:szCs w:val="24"/>
        </w:rPr>
        <w:t>.</w:t>
      </w:r>
    </w:p>
    <w:p w14:paraId="5FAB037A" w14:textId="77777777" w:rsidR="003B2CF2" w:rsidRDefault="00FB3249" w:rsidP="00A42735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h)</w:t>
      </w:r>
      <w:r w:rsidR="00A72396" w:rsidRPr="0050250A">
        <w:rPr>
          <w:rFonts w:cs="Times New Roman"/>
          <w:sz w:val="24"/>
          <w:szCs w:val="24"/>
        </w:rPr>
        <w:t xml:space="preserve"> </w:t>
      </w:r>
      <w:r w:rsidR="001F200B" w:rsidRPr="0050250A">
        <w:rPr>
          <w:rFonts w:cs="Times New Roman"/>
          <w:sz w:val="24"/>
          <w:szCs w:val="24"/>
        </w:rPr>
        <w:t xml:space="preserve">Zamawiający może zlecić zbadanie próbki materiału z danej partii dostawy w </w:t>
      </w:r>
      <w:r w:rsidR="00541E9E">
        <w:rPr>
          <w:rFonts w:cs="Times New Roman"/>
          <w:sz w:val="24"/>
          <w:szCs w:val="24"/>
        </w:rPr>
        <w:t> </w:t>
      </w:r>
      <w:r w:rsidR="001F200B" w:rsidRPr="0050250A">
        <w:rPr>
          <w:rFonts w:cs="Times New Roman"/>
          <w:sz w:val="24"/>
          <w:szCs w:val="24"/>
        </w:rPr>
        <w:t>akredytowanym</w:t>
      </w:r>
      <w:r w:rsidR="00AC0054" w:rsidRPr="0050250A">
        <w:rPr>
          <w:rFonts w:cs="Times New Roman"/>
          <w:sz w:val="24"/>
          <w:szCs w:val="24"/>
        </w:rPr>
        <w:t xml:space="preserve"> </w:t>
      </w:r>
      <w:r w:rsidR="001F200B" w:rsidRPr="0050250A">
        <w:rPr>
          <w:rFonts w:cs="Times New Roman"/>
          <w:sz w:val="24"/>
          <w:szCs w:val="24"/>
        </w:rPr>
        <w:t xml:space="preserve"> laboratorium w celu zbadania zgodności dostarczonego żwiru</w:t>
      </w:r>
    </w:p>
    <w:p w14:paraId="78AC95A3" w14:textId="08A5E767" w:rsidR="00A42735" w:rsidRPr="0050250A" w:rsidRDefault="00D3352C" w:rsidP="00A42735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wymaganiami Za</w:t>
      </w:r>
      <w:r w:rsidR="001F200B" w:rsidRPr="0050250A">
        <w:rPr>
          <w:rFonts w:cs="Times New Roman"/>
          <w:sz w:val="24"/>
          <w:szCs w:val="24"/>
        </w:rPr>
        <w:t xml:space="preserve">mawiającego opisanymi w </w:t>
      </w:r>
      <w:r w:rsidR="00A42735" w:rsidRPr="0050250A">
        <w:rPr>
          <w:rFonts w:cs="Times New Roman"/>
          <w:sz w:val="24"/>
          <w:szCs w:val="24"/>
        </w:rPr>
        <w:t>ust.1 pkt.</w:t>
      </w:r>
      <w:r w:rsidR="00157160" w:rsidRPr="0050250A">
        <w:rPr>
          <w:rFonts w:cs="Times New Roman"/>
          <w:sz w:val="24"/>
          <w:szCs w:val="24"/>
        </w:rPr>
        <w:t xml:space="preserve"> </w:t>
      </w:r>
      <w:r w:rsidR="00A42735" w:rsidRPr="0050250A">
        <w:rPr>
          <w:rFonts w:cs="Times New Roman"/>
          <w:sz w:val="24"/>
          <w:szCs w:val="24"/>
        </w:rPr>
        <w:t>f.</w:t>
      </w:r>
    </w:p>
    <w:p w14:paraId="7FECA512" w14:textId="0B6E1BDB" w:rsidR="001F200B" w:rsidRPr="0050250A" w:rsidRDefault="001F200B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O miejscu i dacie pobrania próbki żwiru do badania Zamawiający powiadomi Wykonawcę. Koszty badania laboratoryjnego obciążają:</w:t>
      </w:r>
    </w:p>
    <w:p w14:paraId="3485A59E" w14:textId="427632D9" w:rsidR="001F200B" w:rsidRPr="0050250A" w:rsidRDefault="00A72396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- </w:t>
      </w:r>
      <w:r w:rsidR="001F200B" w:rsidRPr="0050250A">
        <w:rPr>
          <w:rFonts w:cs="Times New Roman"/>
          <w:sz w:val="24"/>
          <w:szCs w:val="24"/>
        </w:rPr>
        <w:t xml:space="preserve">Zamawiającego - jeżeli wynik badania potwierdzi spełnianie przez </w:t>
      </w:r>
      <w:r w:rsidR="00AC0054" w:rsidRPr="0050250A">
        <w:rPr>
          <w:rFonts w:cs="Times New Roman"/>
          <w:sz w:val="24"/>
          <w:szCs w:val="24"/>
        </w:rPr>
        <w:t xml:space="preserve">kruszywo </w:t>
      </w:r>
      <w:r w:rsidR="001F200B" w:rsidRPr="0050250A">
        <w:rPr>
          <w:rFonts w:cs="Times New Roman"/>
          <w:sz w:val="24"/>
          <w:szCs w:val="24"/>
        </w:rPr>
        <w:t>wymagań Zamawiającego, określonych w ust.</w:t>
      </w:r>
      <w:r w:rsidR="00E545ED" w:rsidRPr="0050250A">
        <w:rPr>
          <w:rFonts w:cs="Times New Roman"/>
          <w:sz w:val="24"/>
          <w:szCs w:val="24"/>
        </w:rPr>
        <w:t>1 lit f</w:t>
      </w:r>
      <w:r w:rsidR="001F200B" w:rsidRPr="0050250A">
        <w:rPr>
          <w:rFonts w:cs="Times New Roman"/>
          <w:sz w:val="24"/>
          <w:szCs w:val="24"/>
        </w:rPr>
        <w:t>,</w:t>
      </w:r>
    </w:p>
    <w:p w14:paraId="062F5E77" w14:textId="778C11CC" w:rsidR="001F200B" w:rsidRPr="0050250A" w:rsidRDefault="00A72396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- </w:t>
      </w:r>
      <w:r w:rsidR="001F200B" w:rsidRPr="0050250A">
        <w:rPr>
          <w:rFonts w:cs="Times New Roman"/>
          <w:sz w:val="24"/>
          <w:szCs w:val="24"/>
        </w:rPr>
        <w:t>Wykonawcę - jeżeli wyniki badania potwierdzą, że dostarczony żwir nie spełnia wymagań Zamawiającego, ok</w:t>
      </w:r>
      <w:r w:rsidR="006B1B1D" w:rsidRPr="0050250A">
        <w:rPr>
          <w:rFonts w:cs="Times New Roman"/>
          <w:sz w:val="24"/>
          <w:szCs w:val="24"/>
        </w:rPr>
        <w:t>reślonych w ust.</w:t>
      </w:r>
      <w:r w:rsidR="00E545ED" w:rsidRPr="0050250A">
        <w:rPr>
          <w:rFonts w:cs="Times New Roman"/>
          <w:sz w:val="24"/>
          <w:szCs w:val="24"/>
        </w:rPr>
        <w:t>1 lit f</w:t>
      </w:r>
      <w:r w:rsidR="001F200B" w:rsidRPr="0050250A">
        <w:rPr>
          <w:rFonts w:cs="Times New Roman"/>
          <w:sz w:val="24"/>
          <w:szCs w:val="24"/>
        </w:rPr>
        <w:t>,</w:t>
      </w:r>
    </w:p>
    <w:p w14:paraId="6247BA51" w14:textId="079F6E84" w:rsidR="001F200B" w:rsidRPr="0050250A" w:rsidRDefault="00FB3249" w:rsidP="00BB10C0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i</w:t>
      </w:r>
      <w:r w:rsidR="00A42735" w:rsidRPr="0050250A">
        <w:rPr>
          <w:rFonts w:cs="Times New Roman"/>
          <w:b/>
          <w:sz w:val="24"/>
          <w:szCs w:val="24"/>
        </w:rPr>
        <w:t>)</w:t>
      </w:r>
      <w:r w:rsidR="002170BC" w:rsidRPr="0050250A">
        <w:rPr>
          <w:rFonts w:cs="Times New Roman"/>
          <w:sz w:val="24"/>
          <w:szCs w:val="24"/>
        </w:rPr>
        <w:t xml:space="preserve"> </w:t>
      </w:r>
      <w:r w:rsidR="001F200B" w:rsidRPr="0050250A">
        <w:rPr>
          <w:rFonts w:cs="Times New Roman"/>
          <w:sz w:val="24"/>
          <w:szCs w:val="24"/>
        </w:rPr>
        <w:t xml:space="preserve">Jeżeli wynik badania, o którym mowa wyżej, potwierdzi niezgodność dostarczonego </w:t>
      </w:r>
      <w:r w:rsidR="002170BC" w:rsidRPr="0050250A">
        <w:rPr>
          <w:rFonts w:cs="Times New Roman"/>
          <w:sz w:val="24"/>
          <w:szCs w:val="24"/>
        </w:rPr>
        <w:t xml:space="preserve">kruszywa </w:t>
      </w:r>
      <w:r w:rsidR="004C5C6C" w:rsidRPr="0050250A">
        <w:rPr>
          <w:rFonts w:cs="Times New Roman"/>
          <w:sz w:val="24"/>
          <w:szCs w:val="24"/>
        </w:rPr>
        <w:t xml:space="preserve">  </w:t>
      </w:r>
      <w:r w:rsidR="001F200B" w:rsidRPr="0050250A">
        <w:rPr>
          <w:rFonts w:cs="Times New Roman"/>
          <w:sz w:val="24"/>
          <w:szCs w:val="24"/>
        </w:rPr>
        <w:t xml:space="preserve">z </w:t>
      </w:r>
      <w:r w:rsidR="002170BC" w:rsidRPr="0050250A">
        <w:rPr>
          <w:rFonts w:cs="Times New Roman"/>
          <w:sz w:val="24"/>
          <w:szCs w:val="24"/>
        </w:rPr>
        <w:t> </w:t>
      </w:r>
      <w:r w:rsidR="001F200B" w:rsidRPr="0050250A">
        <w:rPr>
          <w:rFonts w:cs="Times New Roman"/>
          <w:sz w:val="24"/>
          <w:szCs w:val="24"/>
        </w:rPr>
        <w:t>wymaganiami Zamawiającego, wówczas Zamawiający ma prawo żądać od</w:t>
      </w:r>
      <w:r w:rsidR="00541E9E">
        <w:rPr>
          <w:rFonts w:cs="Times New Roman"/>
          <w:sz w:val="24"/>
          <w:szCs w:val="24"/>
        </w:rPr>
        <w:t> </w:t>
      </w:r>
      <w:r w:rsidR="001F200B" w:rsidRPr="0050250A">
        <w:rPr>
          <w:rFonts w:cs="Times New Roman"/>
          <w:sz w:val="24"/>
          <w:szCs w:val="24"/>
        </w:rPr>
        <w:t xml:space="preserve">Wykonawcy wymiany wadliwego kruszywa na materiał spełniający wymogi Zamawiającego. Wykonawca zobowiązuje się do bezwarunkowego spełnienia tego żądania, na swój koszt i swoim staraniem, bez względu na wysokość poniesionych w związku z tym kosztów i bez żądania żadnych </w:t>
      </w:r>
      <w:r w:rsidR="006A37A1" w:rsidRPr="0050250A">
        <w:rPr>
          <w:rFonts w:cs="Times New Roman"/>
          <w:sz w:val="24"/>
          <w:szCs w:val="24"/>
        </w:rPr>
        <w:t xml:space="preserve"> </w:t>
      </w:r>
      <w:r w:rsidR="001F200B" w:rsidRPr="0050250A">
        <w:rPr>
          <w:rFonts w:cs="Times New Roman"/>
          <w:sz w:val="24"/>
          <w:szCs w:val="24"/>
        </w:rPr>
        <w:t>opłat od Zamawiającego. Wymiana nastąpi w terminie 3 dni roboczych od dnia zgłoszenia takiego żądania przez Zamawiającego. Niezależnie od żądania wymiany</w:t>
      </w:r>
      <w:r w:rsidR="006A37A1" w:rsidRPr="0050250A">
        <w:rPr>
          <w:rFonts w:cs="Times New Roman"/>
          <w:sz w:val="24"/>
          <w:szCs w:val="24"/>
        </w:rPr>
        <w:t xml:space="preserve"> kruszywa </w:t>
      </w:r>
      <w:r w:rsidR="001F200B" w:rsidRPr="0050250A">
        <w:rPr>
          <w:rFonts w:cs="Times New Roman"/>
          <w:sz w:val="24"/>
          <w:szCs w:val="24"/>
        </w:rPr>
        <w:t xml:space="preserve"> Zamawiający ma prawo żądać ka</w:t>
      </w:r>
      <w:r w:rsidR="00AE2471" w:rsidRPr="0050250A">
        <w:rPr>
          <w:rFonts w:cs="Times New Roman"/>
          <w:sz w:val="24"/>
          <w:szCs w:val="24"/>
        </w:rPr>
        <w:t xml:space="preserve">r umownych, o których mowa w § </w:t>
      </w:r>
      <w:r w:rsidR="00816E0B" w:rsidRPr="0050250A">
        <w:rPr>
          <w:rFonts w:cs="Times New Roman"/>
          <w:sz w:val="24"/>
          <w:szCs w:val="24"/>
        </w:rPr>
        <w:t>7</w:t>
      </w:r>
      <w:r w:rsidR="001F200B" w:rsidRPr="0050250A">
        <w:rPr>
          <w:rFonts w:cs="Times New Roman"/>
          <w:sz w:val="24"/>
          <w:szCs w:val="24"/>
        </w:rPr>
        <w:t xml:space="preserve"> </w:t>
      </w:r>
      <w:r w:rsidR="00F33FB7">
        <w:rPr>
          <w:rFonts w:cs="Times New Roman"/>
          <w:sz w:val="24"/>
          <w:szCs w:val="24"/>
        </w:rPr>
        <w:br/>
      </w:r>
      <w:r w:rsidR="001F200B" w:rsidRPr="0050250A">
        <w:rPr>
          <w:rFonts w:cs="Times New Roman"/>
          <w:sz w:val="24"/>
          <w:szCs w:val="24"/>
        </w:rPr>
        <w:t>ust. 4 umowy.</w:t>
      </w:r>
    </w:p>
    <w:p w14:paraId="74C3B361" w14:textId="3582223B" w:rsidR="001F200B" w:rsidRPr="0050250A" w:rsidRDefault="00A72396" w:rsidP="004C5C6C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lastRenderedPageBreak/>
        <w:t>2</w:t>
      </w:r>
      <w:r w:rsidRPr="0050250A">
        <w:rPr>
          <w:rFonts w:cs="Times New Roman"/>
          <w:sz w:val="24"/>
          <w:szCs w:val="24"/>
        </w:rPr>
        <w:t>.</w:t>
      </w:r>
      <w:r w:rsidR="001F200B" w:rsidRPr="0050250A">
        <w:rPr>
          <w:rFonts w:cs="Times New Roman"/>
          <w:sz w:val="24"/>
          <w:szCs w:val="24"/>
        </w:rPr>
        <w:t>Miejscem rozładunku kruszywa będzie każdorazowo określony</w:t>
      </w:r>
      <w:r w:rsidR="004C5C6C" w:rsidRPr="0050250A">
        <w:rPr>
          <w:rFonts w:cs="Times New Roman"/>
          <w:sz w:val="24"/>
          <w:szCs w:val="24"/>
        </w:rPr>
        <w:t xml:space="preserve"> przez Zamawiającego odpowiedni </w:t>
      </w:r>
      <w:r w:rsidR="001F200B" w:rsidRPr="0050250A">
        <w:rPr>
          <w:rFonts w:cs="Times New Roman"/>
          <w:sz w:val="24"/>
          <w:szCs w:val="24"/>
        </w:rPr>
        <w:t>odcine</w:t>
      </w:r>
      <w:r w:rsidR="004C5C6C" w:rsidRPr="0050250A">
        <w:rPr>
          <w:rFonts w:cs="Times New Roman"/>
          <w:sz w:val="24"/>
          <w:szCs w:val="24"/>
        </w:rPr>
        <w:t xml:space="preserve">k </w:t>
      </w:r>
      <w:r w:rsidR="00AE2471" w:rsidRPr="0050250A">
        <w:rPr>
          <w:rFonts w:cs="Times New Roman"/>
          <w:sz w:val="24"/>
          <w:szCs w:val="24"/>
        </w:rPr>
        <w:t xml:space="preserve">drogi na terenie gminy </w:t>
      </w:r>
      <w:r w:rsidR="00BB10C0" w:rsidRPr="0050250A">
        <w:rPr>
          <w:rFonts w:cs="Times New Roman"/>
          <w:sz w:val="24"/>
          <w:szCs w:val="24"/>
        </w:rPr>
        <w:t xml:space="preserve">Gzy </w:t>
      </w:r>
      <w:r w:rsidR="001F200B" w:rsidRPr="0050250A">
        <w:rPr>
          <w:rFonts w:cs="Times New Roman"/>
          <w:sz w:val="24"/>
          <w:szCs w:val="24"/>
        </w:rPr>
        <w:t xml:space="preserve">wskazany przez </w:t>
      </w:r>
      <w:r w:rsidR="001E480B" w:rsidRPr="0050250A">
        <w:rPr>
          <w:rFonts w:cs="Times New Roman"/>
          <w:sz w:val="24"/>
          <w:szCs w:val="24"/>
        </w:rPr>
        <w:t>Zamawiającego.</w:t>
      </w:r>
    </w:p>
    <w:p w14:paraId="12C5770B" w14:textId="25F16BAD" w:rsidR="008A29E6" w:rsidRPr="0050250A" w:rsidRDefault="00A72396" w:rsidP="004C5C6C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3</w:t>
      </w:r>
      <w:r w:rsidR="004C5C6C" w:rsidRPr="0050250A">
        <w:rPr>
          <w:rFonts w:cs="Times New Roman"/>
          <w:sz w:val="24"/>
          <w:szCs w:val="24"/>
        </w:rPr>
        <w:t xml:space="preserve">. Dostawy będą odbywał się sukcesywnie do miejscowości określonych w SIWZ. </w:t>
      </w:r>
      <w:r w:rsidR="001F200B" w:rsidRPr="0050250A">
        <w:rPr>
          <w:rFonts w:cs="Times New Roman"/>
          <w:sz w:val="24"/>
          <w:szCs w:val="24"/>
        </w:rPr>
        <w:t xml:space="preserve">Rozładunek kruszywa odbyć </w:t>
      </w:r>
      <w:r w:rsidR="004C5C6C" w:rsidRPr="0050250A">
        <w:rPr>
          <w:rFonts w:cs="Times New Roman"/>
          <w:sz w:val="24"/>
          <w:szCs w:val="24"/>
        </w:rPr>
        <w:t xml:space="preserve">będzie się z udziałem </w:t>
      </w:r>
      <w:r w:rsidR="00AE2471" w:rsidRPr="0050250A">
        <w:rPr>
          <w:rFonts w:cs="Times New Roman"/>
          <w:sz w:val="24"/>
          <w:szCs w:val="24"/>
        </w:rPr>
        <w:t xml:space="preserve">pracownika Gminy </w:t>
      </w:r>
      <w:r w:rsidR="002D5AB5" w:rsidRPr="0050250A">
        <w:rPr>
          <w:rFonts w:cs="Times New Roman"/>
          <w:sz w:val="24"/>
          <w:szCs w:val="24"/>
        </w:rPr>
        <w:t>Gzy</w:t>
      </w:r>
      <w:r w:rsidR="004C5C6C" w:rsidRPr="0050250A">
        <w:rPr>
          <w:rFonts w:cs="Times New Roman"/>
          <w:sz w:val="24"/>
          <w:szCs w:val="24"/>
        </w:rPr>
        <w:t xml:space="preserve"> odpowiedzialnego za sprawy drogownictwa  oraz Sołtysa sołectwa, do  którego będzie dostarczona dana partia kruszywa</w:t>
      </w:r>
      <w:r w:rsidR="002D5AB5" w:rsidRPr="0050250A">
        <w:rPr>
          <w:rFonts w:cs="Times New Roman"/>
          <w:sz w:val="24"/>
          <w:szCs w:val="24"/>
        </w:rPr>
        <w:t>.</w:t>
      </w:r>
      <w:r w:rsidR="001F200B" w:rsidRPr="0050250A">
        <w:rPr>
          <w:rFonts w:cs="Times New Roman"/>
          <w:sz w:val="24"/>
          <w:szCs w:val="24"/>
        </w:rPr>
        <w:t xml:space="preserve"> Każdorazowy odbiór</w:t>
      </w:r>
      <w:r w:rsidR="00AE2471" w:rsidRPr="0050250A">
        <w:rPr>
          <w:rFonts w:cs="Times New Roman"/>
          <w:sz w:val="24"/>
          <w:szCs w:val="24"/>
        </w:rPr>
        <w:t xml:space="preserve"> potwierdzony będzie dokumentem</w:t>
      </w:r>
      <w:r w:rsidR="001F200B" w:rsidRPr="0050250A">
        <w:rPr>
          <w:rFonts w:cs="Times New Roman"/>
          <w:sz w:val="24"/>
          <w:szCs w:val="24"/>
        </w:rPr>
        <w:t xml:space="preserve"> określającym rodzaj i wielkość partii zamówienia. Wykonawca jest zobowiązany dołączać do </w:t>
      </w:r>
      <w:r w:rsidR="005B0E5D">
        <w:rPr>
          <w:rFonts w:cs="Times New Roman"/>
          <w:sz w:val="24"/>
          <w:szCs w:val="24"/>
        </w:rPr>
        <w:t> </w:t>
      </w:r>
      <w:r w:rsidR="001F200B" w:rsidRPr="0050250A">
        <w:rPr>
          <w:rFonts w:cs="Times New Roman"/>
          <w:sz w:val="24"/>
          <w:szCs w:val="24"/>
        </w:rPr>
        <w:t>faktur częściowych potwierdzenia wagowe dostarczonego materiału</w:t>
      </w:r>
      <w:r w:rsidR="004C5C6C" w:rsidRPr="0050250A">
        <w:rPr>
          <w:rFonts w:cs="Times New Roman"/>
          <w:sz w:val="24"/>
          <w:szCs w:val="24"/>
        </w:rPr>
        <w:t xml:space="preserve"> </w:t>
      </w:r>
      <w:r w:rsidR="008A29E6" w:rsidRPr="0050250A">
        <w:rPr>
          <w:rFonts w:cs="Times New Roman"/>
          <w:sz w:val="24"/>
          <w:szCs w:val="24"/>
        </w:rPr>
        <w:t>( dokument zważenia danej partii dostawy).</w:t>
      </w:r>
    </w:p>
    <w:p w14:paraId="3C749C91" w14:textId="77777777" w:rsidR="001F200B" w:rsidRPr="0050250A" w:rsidRDefault="00A72396" w:rsidP="004C5C6C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4. </w:t>
      </w:r>
      <w:r w:rsidR="001F200B" w:rsidRPr="0050250A">
        <w:rPr>
          <w:rFonts w:cs="Times New Roman"/>
          <w:sz w:val="24"/>
          <w:szCs w:val="24"/>
        </w:rPr>
        <w:t>Zamawiający zastrzega sobie prawo do zważenia załadowanego pojazdu celem weryfikacji ilości dostarczonego materiału.</w:t>
      </w:r>
    </w:p>
    <w:p w14:paraId="60A729A9" w14:textId="77777777" w:rsidR="00EB3871" w:rsidRPr="0050250A" w:rsidRDefault="00A72396" w:rsidP="00A72396">
      <w:pPr>
        <w:spacing w:after="0" w:line="360" w:lineRule="auto"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5. </w:t>
      </w:r>
      <w:r w:rsidR="001F200B" w:rsidRPr="0050250A">
        <w:rPr>
          <w:rFonts w:cs="Times New Roman"/>
          <w:sz w:val="24"/>
          <w:szCs w:val="24"/>
        </w:rPr>
        <w:t>Rozładunek i odbiór materiałów będzie odbywać się w dni robocze, w dniach i godzinach ustalonych z Zamawiającym.</w:t>
      </w:r>
    </w:p>
    <w:p w14:paraId="07F62113" w14:textId="77777777" w:rsidR="00B34C4C" w:rsidRPr="0050250A" w:rsidRDefault="00B34C4C" w:rsidP="00B34C4C">
      <w:pPr>
        <w:spacing w:before="120" w:after="0" w:line="240" w:lineRule="auto"/>
        <w:ind w:left="182" w:hanging="40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§ 2</w:t>
      </w:r>
    </w:p>
    <w:p w14:paraId="085F7FDE" w14:textId="77777777" w:rsidR="00B34C4C" w:rsidRPr="0050250A" w:rsidRDefault="00B34C4C" w:rsidP="00B34C4C">
      <w:pPr>
        <w:spacing w:before="120"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0250A">
        <w:rPr>
          <w:rFonts w:cs="Times New Roman"/>
          <w:b/>
          <w:bCs/>
          <w:sz w:val="24"/>
          <w:szCs w:val="24"/>
        </w:rPr>
        <w:t>Termin realizacji</w:t>
      </w:r>
    </w:p>
    <w:p w14:paraId="52B91055" w14:textId="546FA6FE" w:rsidR="00E15AA4" w:rsidRPr="0050250A" w:rsidRDefault="00E15AA4" w:rsidP="00E15AA4">
      <w:pPr>
        <w:widowControl w:val="0"/>
        <w:numPr>
          <w:ilvl w:val="0"/>
          <w:numId w:val="19"/>
        </w:numPr>
        <w:suppressAutoHyphens/>
        <w:spacing w:before="120" w:after="0"/>
        <w:jc w:val="both"/>
        <w:textAlignment w:val="baseline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Zamó</w:t>
      </w:r>
      <w:r w:rsidR="00946C1C" w:rsidRPr="0050250A">
        <w:rPr>
          <w:rFonts w:cs="Times New Roman"/>
          <w:sz w:val="24"/>
          <w:szCs w:val="24"/>
        </w:rPr>
        <w:t xml:space="preserve">wienie będzie realizowane </w:t>
      </w:r>
      <w:r w:rsidRPr="0050250A">
        <w:rPr>
          <w:rFonts w:cs="Times New Roman"/>
          <w:sz w:val="24"/>
          <w:szCs w:val="24"/>
        </w:rPr>
        <w:t>od dnia podpisania umowy do dn</w:t>
      </w:r>
      <w:r w:rsidR="00692C11" w:rsidRPr="0050250A">
        <w:rPr>
          <w:rFonts w:cs="Times New Roman"/>
          <w:sz w:val="24"/>
          <w:szCs w:val="24"/>
        </w:rPr>
        <w:t xml:space="preserve">ia </w:t>
      </w:r>
      <w:r w:rsidR="00E9524A" w:rsidRPr="0050250A">
        <w:rPr>
          <w:rFonts w:cs="Times New Roman"/>
          <w:sz w:val="24"/>
          <w:szCs w:val="24"/>
        </w:rPr>
        <w:t>…….</w:t>
      </w:r>
      <w:r w:rsidR="00692C11" w:rsidRPr="0050250A">
        <w:rPr>
          <w:rFonts w:cs="Times New Roman"/>
          <w:sz w:val="24"/>
          <w:szCs w:val="24"/>
        </w:rPr>
        <w:t>20</w:t>
      </w:r>
      <w:r w:rsidR="006C7892" w:rsidRPr="0050250A">
        <w:rPr>
          <w:rFonts w:cs="Times New Roman"/>
          <w:sz w:val="24"/>
          <w:szCs w:val="24"/>
        </w:rPr>
        <w:t xml:space="preserve">20 </w:t>
      </w:r>
      <w:r w:rsidRPr="0050250A">
        <w:rPr>
          <w:rFonts w:cs="Times New Roman"/>
          <w:sz w:val="24"/>
          <w:szCs w:val="24"/>
        </w:rPr>
        <w:t>r.</w:t>
      </w:r>
    </w:p>
    <w:p w14:paraId="20B47EEC" w14:textId="7923B833" w:rsidR="00E15AA4" w:rsidRPr="0050250A" w:rsidRDefault="00E15AA4" w:rsidP="00E15AA4">
      <w:pPr>
        <w:widowControl w:val="0"/>
        <w:numPr>
          <w:ilvl w:val="0"/>
          <w:numId w:val="19"/>
        </w:numPr>
        <w:suppressAutoHyphens/>
        <w:spacing w:before="120" w:after="0"/>
        <w:jc w:val="both"/>
        <w:textAlignment w:val="baseline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Ilość poszczególnych dostaw oraz termin i miejsce dostawy będą </w:t>
      </w:r>
      <w:r w:rsidR="002D5939" w:rsidRPr="0050250A">
        <w:rPr>
          <w:rFonts w:cs="Times New Roman"/>
          <w:sz w:val="24"/>
          <w:szCs w:val="24"/>
        </w:rPr>
        <w:t>uzgodnione z</w:t>
      </w:r>
      <w:r w:rsidR="00212B09">
        <w:rPr>
          <w:rFonts w:cs="Times New Roman"/>
          <w:sz w:val="24"/>
          <w:szCs w:val="24"/>
        </w:rPr>
        <w:t> </w:t>
      </w:r>
      <w:r w:rsidR="002D5939" w:rsidRPr="0050250A">
        <w:rPr>
          <w:rFonts w:cs="Times New Roman"/>
          <w:sz w:val="24"/>
          <w:szCs w:val="24"/>
        </w:rPr>
        <w:t>Zamawiającym i będą zgłaszane</w:t>
      </w:r>
      <w:r w:rsidRPr="0050250A">
        <w:rPr>
          <w:rFonts w:cs="Times New Roman"/>
          <w:sz w:val="24"/>
          <w:szCs w:val="24"/>
        </w:rPr>
        <w:t xml:space="preserve"> telefonicznie</w:t>
      </w:r>
      <w:r w:rsidR="009E145D" w:rsidRPr="0050250A">
        <w:rPr>
          <w:rFonts w:cs="Times New Roman"/>
          <w:sz w:val="24"/>
          <w:szCs w:val="24"/>
        </w:rPr>
        <w:t>, potwierdzone e-mailem,</w:t>
      </w:r>
      <w:r w:rsidRPr="0050250A">
        <w:rPr>
          <w:rFonts w:cs="Times New Roman"/>
          <w:sz w:val="24"/>
          <w:szCs w:val="24"/>
        </w:rPr>
        <w:t xml:space="preserve"> przez przedstawiciela Zamawiające</w:t>
      </w:r>
      <w:r w:rsidR="000342BA" w:rsidRPr="0050250A">
        <w:rPr>
          <w:rFonts w:cs="Times New Roman"/>
          <w:sz w:val="24"/>
          <w:szCs w:val="24"/>
        </w:rPr>
        <w:t>go</w:t>
      </w:r>
      <w:r w:rsidRPr="0050250A">
        <w:rPr>
          <w:rFonts w:cs="Times New Roman"/>
          <w:sz w:val="24"/>
          <w:szCs w:val="24"/>
        </w:rPr>
        <w:t>.</w:t>
      </w:r>
      <w:r w:rsidR="00C94165" w:rsidRPr="0050250A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 xml:space="preserve"> Rozładunek i odbiór materiałów będzie odbywać się w </w:t>
      </w:r>
      <w:r w:rsidR="00561D8F">
        <w:rPr>
          <w:rFonts w:cs="Times New Roman"/>
          <w:sz w:val="24"/>
          <w:szCs w:val="24"/>
        </w:rPr>
        <w:t> </w:t>
      </w:r>
      <w:r w:rsidRPr="0050250A">
        <w:rPr>
          <w:rFonts w:cs="Times New Roman"/>
          <w:sz w:val="24"/>
          <w:szCs w:val="24"/>
        </w:rPr>
        <w:t>dni robocze, w dniach i godzinach ustalonych z Zamawiającym.</w:t>
      </w:r>
    </w:p>
    <w:p w14:paraId="5CE42EB0" w14:textId="6F30C7D0" w:rsidR="0097114B" w:rsidRPr="0098153B" w:rsidRDefault="00E15AA4" w:rsidP="0097114B">
      <w:pPr>
        <w:widowControl w:val="0"/>
        <w:numPr>
          <w:ilvl w:val="0"/>
          <w:numId w:val="19"/>
        </w:numPr>
        <w:suppressAutoHyphens/>
        <w:spacing w:before="120" w:after="0"/>
        <w:jc w:val="both"/>
        <w:textAlignment w:val="baseline"/>
        <w:rPr>
          <w:rFonts w:cs="Times New Roman"/>
          <w:sz w:val="24"/>
          <w:szCs w:val="24"/>
        </w:rPr>
      </w:pPr>
      <w:r w:rsidRPr="0098153B">
        <w:rPr>
          <w:rFonts w:cs="Times New Roman"/>
          <w:sz w:val="24"/>
          <w:szCs w:val="24"/>
        </w:rPr>
        <w:t xml:space="preserve">Wykonawca wykona zamówienie w terminie ustalonym przez Zamawiającego, nie później niż w ciągu </w:t>
      </w:r>
      <w:r w:rsidR="00561D8F">
        <w:rPr>
          <w:rFonts w:cs="Times New Roman"/>
          <w:sz w:val="24"/>
          <w:szCs w:val="24"/>
        </w:rPr>
        <w:t>trzech</w:t>
      </w:r>
      <w:r w:rsidRPr="0098153B">
        <w:rPr>
          <w:rFonts w:cs="Times New Roman"/>
          <w:sz w:val="24"/>
          <w:szCs w:val="24"/>
        </w:rPr>
        <w:t xml:space="preserve"> dni roboczych od otrzymania telefonicznego lub pisemn</w:t>
      </w:r>
      <w:r w:rsidR="0098153B" w:rsidRPr="0098153B">
        <w:rPr>
          <w:rFonts w:cs="Times New Roman"/>
          <w:sz w:val="24"/>
          <w:szCs w:val="24"/>
        </w:rPr>
        <w:t>ego zgłoszenia od Zamawiającego.</w:t>
      </w:r>
    </w:p>
    <w:p w14:paraId="39AD021B" w14:textId="77777777" w:rsidR="00483BE6" w:rsidRPr="0050250A" w:rsidRDefault="00E15AA4" w:rsidP="009E145D">
      <w:pPr>
        <w:spacing w:before="120" w:after="0" w:line="240" w:lineRule="auto"/>
        <w:ind w:left="182" w:hanging="40"/>
        <w:jc w:val="center"/>
        <w:rPr>
          <w:rFonts w:eastAsia="Arial Narrow" w:cs="Times New Roman"/>
          <w:sz w:val="24"/>
          <w:szCs w:val="24"/>
          <w:lang w:bidi="pl-PL"/>
        </w:rPr>
      </w:pPr>
      <w:r w:rsidRPr="0050250A">
        <w:rPr>
          <w:rFonts w:cs="Times New Roman"/>
          <w:b/>
          <w:sz w:val="24"/>
          <w:szCs w:val="24"/>
        </w:rPr>
        <w:t>§ 3</w:t>
      </w:r>
    </w:p>
    <w:p w14:paraId="3D3690AA" w14:textId="77777777" w:rsidR="00B34C4C" w:rsidRPr="0050250A" w:rsidRDefault="00B34C4C" w:rsidP="00B34C4C">
      <w:pPr>
        <w:spacing w:before="120" w:after="0" w:line="240" w:lineRule="auto"/>
        <w:jc w:val="center"/>
        <w:rPr>
          <w:rFonts w:cs="Times New Roman"/>
          <w:b/>
          <w:kern w:val="20"/>
          <w:sz w:val="24"/>
          <w:szCs w:val="24"/>
        </w:rPr>
      </w:pPr>
      <w:r w:rsidRPr="0050250A">
        <w:rPr>
          <w:rFonts w:cs="Times New Roman"/>
          <w:b/>
          <w:kern w:val="20"/>
          <w:sz w:val="24"/>
          <w:szCs w:val="24"/>
        </w:rPr>
        <w:t>Wynagrodzenie i warunki płatności</w:t>
      </w:r>
    </w:p>
    <w:p w14:paraId="7158A5D8" w14:textId="083B1624" w:rsidR="00B00F4A" w:rsidRPr="0050250A" w:rsidRDefault="00B34C4C" w:rsidP="00C075A6">
      <w:pPr>
        <w:numPr>
          <w:ilvl w:val="0"/>
          <w:numId w:val="37"/>
        </w:numPr>
        <w:tabs>
          <w:tab w:val="left" w:pos="360"/>
          <w:tab w:val="num" w:pos="426"/>
        </w:tabs>
        <w:spacing w:before="120" w:after="0"/>
        <w:ind w:left="426" w:hanging="426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Za wykonanie przedmiotu umowy Wykonawca </w:t>
      </w:r>
      <w:r w:rsidR="009E145D" w:rsidRPr="0050250A">
        <w:rPr>
          <w:rFonts w:cs="Times New Roman"/>
          <w:sz w:val="24"/>
          <w:szCs w:val="24"/>
        </w:rPr>
        <w:t xml:space="preserve">otrzyma </w:t>
      </w:r>
      <w:r w:rsidR="00E5439F" w:rsidRPr="0050250A">
        <w:rPr>
          <w:rFonts w:cs="Times New Roman"/>
          <w:sz w:val="24"/>
          <w:szCs w:val="24"/>
        </w:rPr>
        <w:t>, z zastrzeżeniem zawartym w</w:t>
      </w:r>
      <w:r w:rsidR="000753DC">
        <w:rPr>
          <w:rFonts w:cs="Times New Roman"/>
          <w:sz w:val="24"/>
          <w:szCs w:val="24"/>
        </w:rPr>
        <w:t> </w:t>
      </w:r>
      <w:r w:rsidR="00E5439F" w:rsidRPr="0050250A">
        <w:rPr>
          <w:rFonts w:cs="Times New Roman"/>
          <w:sz w:val="24"/>
          <w:szCs w:val="24"/>
        </w:rPr>
        <w:t>ustępie 2</w:t>
      </w:r>
      <w:r w:rsidR="0071173B">
        <w:rPr>
          <w:rFonts w:cs="Times New Roman"/>
          <w:sz w:val="24"/>
          <w:szCs w:val="24"/>
        </w:rPr>
        <w:t>,</w:t>
      </w:r>
      <w:r w:rsidR="00E5439F" w:rsidRPr="0050250A">
        <w:rPr>
          <w:rFonts w:cs="Times New Roman"/>
          <w:sz w:val="24"/>
          <w:szCs w:val="24"/>
        </w:rPr>
        <w:t xml:space="preserve"> s</w:t>
      </w:r>
      <w:r w:rsidR="002D5939" w:rsidRPr="0050250A">
        <w:rPr>
          <w:rFonts w:cs="Times New Roman"/>
          <w:sz w:val="24"/>
          <w:szCs w:val="24"/>
        </w:rPr>
        <w:t xml:space="preserve">zacunkowe </w:t>
      </w:r>
      <w:r w:rsidR="009E145D" w:rsidRPr="0050250A">
        <w:rPr>
          <w:rFonts w:cs="Times New Roman"/>
          <w:sz w:val="24"/>
          <w:szCs w:val="24"/>
        </w:rPr>
        <w:t>wynagrodzenie</w:t>
      </w:r>
      <w:r w:rsidRPr="0050250A">
        <w:rPr>
          <w:rFonts w:cs="Times New Roman"/>
          <w:sz w:val="24"/>
          <w:szCs w:val="24"/>
        </w:rPr>
        <w:t>, któr</w:t>
      </w:r>
      <w:r w:rsidR="009E145D" w:rsidRPr="0050250A">
        <w:rPr>
          <w:rFonts w:cs="Times New Roman"/>
          <w:sz w:val="24"/>
          <w:szCs w:val="24"/>
        </w:rPr>
        <w:t>ego wysokość zgodnie  ze złożoną</w:t>
      </w:r>
      <w:r w:rsidR="00B00F4A" w:rsidRPr="0050250A">
        <w:rPr>
          <w:rFonts w:cs="Times New Roman"/>
          <w:sz w:val="24"/>
          <w:szCs w:val="24"/>
        </w:rPr>
        <w:t xml:space="preserve"> ofertą  wynosi:</w:t>
      </w:r>
    </w:p>
    <w:p w14:paraId="54777D5A" w14:textId="77777777" w:rsidR="002D5939" w:rsidRPr="0050250A" w:rsidRDefault="00B34C4C" w:rsidP="00B00F4A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 </w:t>
      </w:r>
      <w:r w:rsidR="00B00F4A" w:rsidRPr="0050250A">
        <w:rPr>
          <w:rFonts w:cs="Times New Roman"/>
          <w:sz w:val="24"/>
          <w:szCs w:val="24"/>
        </w:rPr>
        <w:t>CZEŚĆ I</w:t>
      </w:r>
    </w:p>
    <w:p w14:paraId="074A7693" w14:textId="0710CEC0" w:rsidR="002D5939" w:rsidRPr="0050250A" w:rsidRDefault="002D5939" w:rsidP="00B00F4A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 cena jednostkowa netto za 1 tonę wynosi ……………</w:t>
      </w:r>
    </w:p>
    <w:p w14:paraId="2AD84231" w14:textId="74A9F865" w:rsidR="002D5939" w:rsidRPr="0050250A" w:rsidRDefault="002D5939" w:rsidP="00B00F4A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cena jednostkowa brutto za 1 tonę wynosi ……………</w:t>
      </w:r>
    </w:p>
    <w:p w14:paraId="70DF325F" w14:textId="50E47753" w:rsidR="00B00F4A" w:rsidRDefault="002D5939" w:rsidP="00B00F4A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Razem brutto</w:t>
      </w:r>
      <w:r w:rsidR="00B34C4C" w:rsidRPr="0050250A">
        <w:rPr>
          <w:rFonts w:cs="Times New Roman"/>
          <w:sz w:val="24"/>
          <w:szCs w:val="24"/>
        </w:rPr>
        <w:t>…………</w:t>
      </w:r>
      <w:r w:rsidR="00583D09" w:rsidRPr="0050250A">
        <w:rPr>
          <w:rFonts w:cs="Times New Roman"/>
          <w:sz w:val="24"/>
          <w:szCs w:val="24"/>
        </w:rPr>
        <w:t xml:space="preserve">……. </w:t>
      </w:r>
      <w:r w:rsidRPr="0050250A">
        <w:rPr>
          <w:rFonts w:cs="Times New Roman"/>
          <w:sz w:val="24"/>
          <w:szCs w:val="24"/>
        </w:rPr>
        <w:t>b</w:t>
      </w:r>
      <w:r w:rsidR="00583D09" w:rsidRPr="0050250A">
        <w:rPr>
          <w:rFonts w:cs="Times New Roman"/>
          <w:sz w:val="24"/>
          <w:szCs w:val="24"/>
        </w:rPr>
        <w:t>rutto</w:t>
      </w:r>
      <w:r w:rsidRPr="0050250A">
        <w:rPr>
          <w:rFonts w:cs="Times New Roman"/>
          <w:sz w:val="24"/>
          <w:szCs w:val="24"/>
        </w:rPr>
        <w:t>(</w:t>
      </w:r>
      <w:r w:rsidR="004127BE" w:rsidRPr="0050250A">
        <w:rPr>
          <w:rFonts w:cs="Times New Roman"/>
          <w:sz w:val="24"/>
          <w:szCs w:val="24"/>
        </w:rPr>
        <w:t xml:space="preserve"> </w:t>
      </w:r>
      <w:r w:rsidR="00583D09" w:rsidRPr="0050250A">
        <w:rPr>
          <w:rFonts w:cs="Times New Roman"/>
          <w:sz w:val="24"/>
          <w:szCs w:val="24"/>
        </w:rPr>
        <w:t>w tym</w:t>
      </w:r>
      <w:r w:rsidR="004127BE" w:rsidRPr="0050250A">
        <w:rPr>
          <w:rFonts w:cs="Times New Roman"/>
          <w:sz w:val="24"/>
          <w:szCs w:val="24"/>
        </w:rPr>
        <w:t xml:space="preserve"> podatek VAT ….</w:t>
      </w:r>
      <w:r w:rsidR="00583D09" w:rsidRPr="0050250A">
        <w:rPr>
          <w:rFonts w:cs="Times New Roman"/>
          <w:sz w:val="24"/>
          <w:szCs w:val="24"/>
        </w:rPr>
        <w:t>%</w:t>
      </w:r>
      <w:r w:rsidR="00B34C4C" w:rsidRPr="0050250A">
        <w:rPr>
          <w:rFonts w:cs="Times New Roman"/>
          <w:sz w:val="24"/>
          <w:szCs w:val="24"/>
        </w:rPr>
        <w:t xml:space="preserve"> </w:t>
      </w:r>
      <w:r w:rsidR="00583D09" w:rsidRPr="0050250A">
        <w:rPr>
          <w:rFonts w:cs="Times New Roman"/>
          <w:sz w:val="24"/>
          <w:szCs w:val="24"/>
        </w:rPr>
        <w:t>w kwocie</w:t>
      </w:r>
      <w:r w:rsidR="00B34C4C" w:rsidRPr="0050250A">
        <w:rPr>
          <w:rFonts w:cs="Times New Roman"/>
          <w:sz w:val="24"/>
          <w:szCs w:val="24"/>
        </w:rPr>
        <w:t xml:space="preserve"> ………………</w:t>
      </w:r>
      <w:r w:rsidR="00B00F4A" w:rsidRPr="0050250A">
        <w:rPr>
          <w:rFonts w:cs="Times New Roman"/>
          <w:sz w:val="24"/>
          <w:szCs w:val="24"/>
        </w:rPr>
        <w:t>….</w:t>
      </w:r>
      <w:r w:rsidR="00583D09" w:rsidRPr="0050250A">
        <w:rPr>
          <w:rFonts w:cs="Times New Roman"/>
          <w:sz w:val="24"/>
          <w:szCs w:val="24"/>
        </w:rPr>
        <w:t>zł</w:t>
      </w:r>
      <w:r w:rsidR="00B00F4A" w:rsidRPr="0050250A">
        <w:rPr>
          <w:rFonts w:cs="Times New Roman"/>
          <w:sz w:val="24"/>
          <w:szCs w:val="24"/>
        </w:rPr>
        <w:t>.</w:t>
      </w:r>
      <w:r w:rsidRPr="0050250A">
        <w:rPr>
          <w:rFonts w:cs="Times New Roman"/>
          <w:sz w:val="24"/>
          <w:szCs w:val="24"/>
        </w:rPr>
        <w:t>)</w:t>
      </w:r>
      <w:r w:rsidR="001551FD" w:rsidRPr="0050250A">
        <w:rPr>
          <w:rFonts w:cs="Times New Roman"/>
          <w:sz w:val="24"/>
          <w:szCs w:val="24"/>
        </w:rPr>
        <w:t xml:space="preserve"> słownie brutto…………………………………………………………………………………………………………</w:t>
      </w:r>
      <w:r w:rsidR="00E94B92">
        <w:rPr>
          <w:rFonts w:cs="Times New Roman"/>
          <w:sz w:val="24"/>
          <w:szCs w:val="24"/>
        </w:rPr>
        <w:t>…………………………………………………………………………..</w:t>
      </w:r>
    </w:p>
    <w:p w14:paraId="67C28451" w14:textId="77777777" w:rsidR="00E94B92" w:rsidRPr="0050250A" w:rsidRDefault="00E94B92" w:rsidP="00B00F4A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</w:p>
    <w:p w14:paraId="1A06C295" w14:textId="26D80569" w:rsidR="002D5939" w:rsidRPr="0050250A" w:rsidRDefault="002D5939" w:rsidP="002D5939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lastRenderedPageBreak/>
        <w:t>CZEŚĆ II</w:t>
      </w:r>
    </w:p>
    <w:p w14:paraId="1063801C" w14:textId="77777777" w:rsidR="002D5939" w:rsidRPr="0050250A" w:rsidRDefault="002D5939" w:rsidP="002D5939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 cena jednostkowa netto za 1 tonę wynosi ……………</w:t>
      </w:r>
    </w:p>
    <w:p w14:paraId="54366B91" w14:textId="77777777" w:rsidR="002D5939" w:rsidRPr="0050250A" w:rsidRDefault="002D5939" w:rsidP="002D5939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cena jednostkowa brutto za 1 tonę wynosi ……………</w:t>
      </w:r>
    </w:p>
    <w:p w14:paraId="46C978C2" w14:textId="71A7677D" w:rsidR="002D5939" w:rsidRPr="0050250A" w:rsidRDefault="002D5939" w:rsidP="002D5939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Razem brutto………………. brutto(</w:t>
      </w:r>
      <w:r w:rsidR="0071173B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>w tym podatek VAT ….% w kwocie ………………….zł.) słownie brutto………………………………………………………………………………………</w:t>
      </w:r>
    </w:p>
    <w:p w14:paraId="5AC09D4B" w14:textId="48544E68" w:rsidR="002D5939" w:rsidRPr="0050250A" w:rsidRDefault="002D5939" w:rsidP="002D5939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CZEŚĆ III</w:t>
      </w:r>
    </w:p>
    <w:p w14:paraId="2A5F21A9" w14:textId="77777777" w:rsidR="002D5939" w:rsidRPr="0050250A" w:rsidRDefault="002D5939" w:rsidP="002D5939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 cena jednostkowa netto za 1 tonę wynosi ……………</w:t>
      </w:r>
    </w:p>
    <w:p w14:paraId="1E9B1AF3" w14:textId="77777777" w:rsidR="002D5939" w:rsidRPr="0050250A" w:rsidRDefault="002D5939" w:rsidP="002D5939">
      <w:pPr>
        <w:tabs>
          <w:tab w:val="left" w:pos="360"/>
        </w:tabs>
        <w:spacing w:before="120"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cena jednostkowa brutto za 1 tonę wynosi ……………</w:t>
      </w:r>
    </w:p>
    <w:p w14:paraId="6A736E7C" w14:textId="3E3A1DFF" w:rsidR="001551FD" w:rsidRPr="0050250A" w:rsidRDefault="002D5939" w:rsidP="0098153B">
      <w:pPr>
        <w:tabs>
          <w:tab w:val="left" w:pos="360"/>
        </w:tabs>
        <w:spacing w:before="120" w:after="0"/>
        <w:ind w:left="360"/>
        <w:jc w:val="both"/>
        <w:rPr>
          <w:rFonts w:eastAsia="Times New Roman"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Razem brutto………………. brutto(</w:t>
      </w:r>
      <w:r w:rsidR="0071173B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>w</w:t>
      </w:r>
      <w:r w:rsidR="00212B09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>tym podatek VAT ….% w kwocie ………………….zł.) słownie brutto………………………</w:t>
      </w:r>
      <w:r w:rsidR="0098153B">
        <w:rPr>
          <w:rFonts w:cs="Times New Roman"/>
          <w:sz w:val="24"/>
          <w:szCs w:val="24"/>
        </w:rPr>
        <w:t>………………………………………………………………</w:t>
      </w:r>
      <w:r w:rsidR="00B64336" w:rsidRPr="0050250A">
        <w:rPr>
          <w:rFonts w:cs="Times New Roman"/>
          <w:color w:val="000000"/>
          <w:sz w:val="24"/>
          <w:szCs w:val="24"/>
        </w:rPr>
        <w:t xml:space="preserve">      </w:t>
      </w:r>
    </w:p>
    <w:p w14:paraId="39CE594F" w14:textId="77777777" w:rsidR="0071173B" w:rsidRPr="0071173B" w:rsidRDefault="00E5439F" w:rsidP="00C66231">
      <w:pPr>
        <w:numPr>
          <w:ilvl w:val="0"/>
          <w:numId w:val="37"/>
        </w:numPr>
        <w:tabs>
          <w:tab w:val="left" w:pos="360"/>
          <w:tab w:val="num" w:pos="426"/>
        </w:tabs>
        <w:spacing w:before="120" w:after="0"/>
        <w:ind w:left="426" w:hanging="426"/>
        <w:jc w:val="both"/>
        <w:rPr>
          <w:rFonts w:cs="Times New Roman"/>
          <w:sz w:val="24"/>
          <w:szCs w:val="24"/>
          <w:lang w:bidi="pl-PL"/>
        </w:rPr>
      </w:pPr>
      <w:r w:rsidRPr="0071173B">
        <w:rPr>
          <w:rFonts w:cs="Times New Roman"/>
          <w:sz w:val="24"/>
          <w:szCs w:val="24"/>
          <w:lang w:bidi="pl-PL"/>
        </w:rPr>
        <w:t>Zamawiający zastrzega sobie prawo do zmniejszenia ilości kruszywa w zależności od</w:t>
      </w:r>
      <w:r w:rsidR="00541E09" w:rsidRPr="0071173B">
        <w:rPr>
          <w:rFonts w:cs="Times New Roman"/>
          <w:sz w:val="24"/>
          <w:szCs w:val="24"/>
          <w:lang w:bidi="pl-PL"/>
        </w:rPr>
        <w:t xml:space="preserve">  </w:t>
      </w:r>
      <w:r w:rsidRPr="0071173B">
        <w:rPr>
          <w:rFonts w:cs="Times New Roman"/>
          <w:sz w:val="24"/>
          <w:szCs w:val="24"/>
          <w:lang w:bidi="pl-PL"/>
        </w:rPr>
        <w:t>potrzeb.</w:t>
      </w:r>
      <w:r w:rsidR="0016758D" w:rsidRPr="0071173B">
        <w:rPr>
          <w:rFonts w:cs="Times New Roman"/>
          <w:sz w:val="24"/>
          <w:szCs w:val="24"/>
          <w:lang w:bidi="pl-PL"/>
        </w:rPr>
        <w:t xml:space="preserve"> Rzeczywiste wynagrodzenie, jakie otrzyma Wykonawcy za wykonanie zadania będzie ustalone jako iloczyn cen jednostkowych netto, ilości faktycznie dostarczonego materiału oraz obowiązującej stawki podatku </w:t>
      </w:r>
      <w:r w:rsidR="0016758D" w:rsidRPr="0071173B">
        <w:rPr>
          <w:rFonts w:cs="Times New Roman"/>
          <w:sz w:val="24"/>
          <w:szCs w:val="24"/>
        </w:rPr>
        <w:t>VAT.</w:t>
      </w:r>
      <w:r w:rsidR="0071173B" w:rsidRPr="0071173B">
        <w:rPr>
          <w:rFonts w:cs="Times New Roman"/>
          <w:sz w:val="24"/>
          <w:szCs w:val="24"/>
        </w:rPr>
        <w:t xml:space="preserve"> </w:t>
      </w:r>
      <w:r w:rsidR="0016758D" w:rsidRPr="0071173B">
        <w:rPr>
          <w:rFonts w:eastAsia="Times New Roman" w:cs="Times New Roman"/>
          <w:sz w:val="24"/>
          <w:szCs w:val="24"/>
        </w:rPr>
        <w:t>Wykonawca oświadcza, iż w przypadku, gdy ilość dostaw będzie mniejsza</w:t>
      </w:r>
      <w:r w:rsidR="0071173B" w:rsidRPr="0071173B">
        <w:rPr>
          <w:rFonts w:eastAsia="Times New Roman" w:cs="Times New Roman"/>
          <w:sz w:val="24"/>
          <w:szCs w:val="24"/>
        </w:rPr>
        <w:t xml:space="preserve"> w stosunku do ilości określonych w postępowaniu o, udzielenie zamówienia</w:t>
      </w:r>
      <w:r w:rsidR="0016758D" w:rsidRPr="0071173B">
        <w:rPr>
          <w:rFonts w:eastAsia="Times New Roman" w:cs="Times New Roman"/>
          <w:sz w:val="24"/>
          <w:szCs w:val="24"/>
        </w:rPr>
        <w:t>,</w:t>
      </w:r>
      <w:r w:rsidR="0071173B" w:rsidRPr="0071173B">
        <w:rPr>
          <w:rFonts w:eastAsia="Times New Roman" w:cs="Times New Roman"/>
          <w:sz w:val="24"/>
          <w:szCs w:val="24"/>
        </w:rPr>
        <w:t xml:space="preserve">  Wykonawca </w:t>
      </w:r>
      <w:r w:rsidR="0016758D" w:rsidRPr="0071173B">
        <w:rPr>
          <w:rFonts w:eastAsia="Times New Roman" w:cs="Times New Roman"/>
          <w:sz w:val="24"/>
          <w:szCs w:val="24"/>
        </w:rPr>
        <w:t>nie będzie żądał od Zamawiającego z tego tytułu żadnych roszczeń, w tym także odszkodowawczych.</w:t>
      </w:r>
    </w:p>
    <w:p w14:paraId="6234BAB2" w14:textId="427D52CD" w:rsidR="0099513A" w:rsidRPr="0071173B" w:rsidRDefault="009C4E8D" w:rsidP="00C66231">
      <w:pPr>
        <w:numPr>
          <w:ilvl w:val="0"/>
          <w:numId w:val="37"/>
        </w:numPr>
        <w:tabs>
          <w:tab w:val="left" w:pos="360"/>
          <w:tab w:val="num" w:pos="426"/>
        </w:tabs>
        <w:spacing w:before="120" w:after="0"/>
        <w:ind w:left="426" w:hanging="426"/>
        <w:jc w:val="both"/>
        <w:rPr>
          <w:rFonts w:cs="Times New Roman"/>
          <w:sz w:val="24"/>
          <w:szCs w:val="24"/>
          <w:lang w:bidi="pl-PL"/>
        </w:rPr>
      </w:pPr>
      <w:r>
        <w:rPr>
          <w:rFonts w:cs="Times New Roman"/>
          <w:sz w:val="24"/>
          <w:szCs w:val="24"/>
          <w:lang w:bidi="pl-PL"/>
        </w:rPr>
        <w:t xml:space="preserve"> Dopuszcza się częściowe fakturowanie </w:t>
      </w:r>
      <w:r w:rsidR="0099513A" w:rsidRPr="0071173B">
        <w:rPr>
          <w:rFonts w:cs="Times New Roman"/>
          <w:sz w:val="24"/>
          <w:szCs w:val="24"/>
          <w:lang w:bidi="pl-PL"/>
        </w:rPr>
        <w:t xml:space="preserve"> za wykonane </w:t>
      </w:r>
      <w:r w:rsidRPr="0071173B">
        <w:rPr>
          <w:rFonts w:cs="Times New Roman"/>
          <w:sz w:val="24"/>
          <w:szCs w:val="24"/>
          <w:lang w:bidi="pl-PL"/>
        </w:rPr>
        <w:t>zamówienie</w:t>
      </w:r>
      <w:r>
        <w:rPr>
          <w:rFonts w:cs="Times New Roman"/>
          <w:sz w:val="24"/>
          <w:szCs w:val="24"/>
          <w:lang w:bidi="pl-PL"/>
        </w:rPr>
        <w:t xml:space="preserve"> zgodnie z dostawami kruszywa do poszczególnych miejscowości( sołectw) . Zapłata </w:t>
      </w:r>
      <w:r w:rsidR="0099513A" w:rsidRPr="0071173B">
        <w:rPr>
          <w:rFonts w:cs="Times New Roman"/>
          <w:sz w:val="24"/>
          <w:szCs w:val="24"/>
          <w:lang w:bidi="pl-PL"/>
        </w:rPr>
        <w:t xml:space="preserve">nastąpi na podstawie faktur w terminie </w:t>
      </w:r>
      <w:r w:rsidR="001F0470">
        <w:rPr>
          <w:rFonts w:cs="Times New Roman"/>
          <w:sz w:val="24"/>
          <w:szCs w:val="24"/>
          <w:lang w:bidi="pl-PL"/>
        </w:rPr>
        <w:t>30</w:t>
      </w:r>
      <w:r w:rsidR="0071173B" w:rsidRPr="0071173B">
        <w:rPr>
          <w:rFonts w:cs="Times New Roman"/>
          <w:sz w:val="24"/>
          <w:szCs w:val="24"/>
          <w:lang w:bidi="pl-PL"/>
        </w:rPr>
        <w:t xml:space="preserve"> dni od daty złożenia w siedzibie </w:t>
      </w:r>
      <w:r w:rsidR="001F0470">
        <w:rPr>
          <w:rFonts w:cs="Times New Roman"/>
          <w:sz w:val="24"/>
          <w:szCs w:val="24"/>
          <w:lang w:bidi="pl-PL"/>
        </w:rPr>
        <w:t>Z</w:t>
      </w:r>
      <w:r w:rsidR="0071173B" w:rsidRPr="0071173B">
        <w:rPr>
          <w:rFonts w:cs="Times New Roman"/>
          <w:sz w:val="24"/>
          <w:szCs w:val="24"/>
          <w:lang w:bidi="pl-PL"/>
        </w:rPr>
        <w:t>amawiającego</w:t>
      </w:r>
      <w:r w:rsidR="0099513A" w:rsidRPr="0071173B">
        <w:rPr>
          <w:rFonts w:cs="Times New Roman"/>
          <w:sz w:val="24"/>
          <w:szCs w:val="24"/>
          <w:lang w:bidi="pl-PL"/>
        </w:rPr>
        <w:t xml:space="preserve"> </w:t>
      </w:r>
      <w:r>
        <w:rPr>
          <w:rFonts w:cs="Times New Roman"/>
          <w:sz w:val="24"/>
          <w:szCs w:val="24"/>
          <w:lang w:bidi="pl-PL"/>
        </w:rPr>
        <w:t>.</w:t>
      </w:r>
    </w:p>
    <w:p w14:paraId="6E372CE2" w14:textId="42B31F65" w:rsidR="0016758D" w:rsidRPr="0050250A" w:rsidRDefault="0099513A" w:rsidP="0016758D">
      <w:pPr>
        <w:numPr>
          <w:ilvl w:val="0"/>
          <w:numId w:val="37"/>
        </w:numPr>
        <w:tabs>
          <w:tab w:val="num" w:pos="142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 xml:space="preserve">Podstawą wystawienia faktur jest dokument potwierdzający odbiór partii zamówienia, o którym </w:t>
      </w:r>
      <w:r w:rsidR="0016758D" w:rsidRPr="0050250A">
        <w:rPr>
          <w:rFonts w:cs="Times New Roman"/>
          <w:sz w:val="24"/>
          <w:szCs w:val="24"/>
          <w:lang w:bidi="pl-PL"/>
        </w:rPr>
        <w:t>mowa w § 1 ust. 3 umowy.</w:t>
      </w:r>
    </w:p>
    <w:p w14:paraId="42E7A888" w14:textId="03C6F19C" w:rsidR="0016758D" w:rsidRPr="0050250A" w:rsidRDefault="0099513A" w:rsidP="0016758D">
      <w:pPr>
        <w:numPr>
          <w:ilvl w:val="0"/>
          <w:numId w:val="37"/>
        </w:numPr>
        <w:tabs>
          <w:tab w:val="num" w:pos="142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>Cena jednostkowa zawiera wszystkie koszty niezbędne do całkowitego i efektywnego wykonania zamówienia</w:t>
      </w:r>
      <w:r w:rsidR="00D46173">
        <w:rPr>
          <w:rFonts w:cs="Times New Roman"/>
          <w:sz w:val="24"/>
          <w:szCs w:val="24"/>
          <w:lang w:bidi="pl-PL"/>
        </w:rPr>
        <w:t xml:space="preserve"> </w:t>
      </w:r>
      <w:r w:rsidR="004F1904" w:rsidRPr="0050250A">
        <w:rPr>
          <w:rFonts w:cs="Times New Roman"/>
          <w:sz w:val="24"/>
          <w:szCs w:val="24"/>
          <w:lang w:bidi="pl-PL"/>
        </w:rPr>
        <w:t>(</w:t>
      </w:r>
      <w:r w:rsidR="00D46173">
        <w:rPr>
          <w:rFonts w:cs="Times New Roman"/>
          <w:sz w:val="24"/>
          <w:szCs w:val="24"/>
          <w:lang w:bidi="pl-PL"/>
        </w:rPr>
        <w:t xml:space="preserve"> </w:t>
      </w:r>
      <w:r w:rsidRPr="0050250A">
        <w:rPr>
          <w:rFonts w:cs="Times New Roman"/>
          <w:sz w:val="24"/>
          <w:szCs w:val="24"/>
          <w:lang w:bidi="pl-PL"/>
        </w:rPr>
        <w:t xml:space="preserve">w tym koszty </w:t>
      </w:r>
      <w:r w:rsidR="004F1904" w:rsidRPr="0050250A">
        <w:rPr>
          <w:rFonts w:cs="Times New Roman"/>
          <w:sz w:val="24"/>
          <w:szCs w:val="24"/>
          <w:lang w:bidi="pl-PL"/>
        </w:rPr>
        <w:t>kruszywa</w:t>
      </w:r>
      <w:r w:rsidRPr="0050250A">
        <w:rPr>
          <w:rFonts w:cs="Times New Roman"/>
          <w:sz w:val="24"/>
          <w:szCs w:val="24"/>
          <w:lang w:bidi="pl-PL"/>
        </w:rPr>
        <w:t>, koszty oznakowania i utrzymania pojazdów, koszty kierowców, koszty ubezpieczenia</w:t>
      </w:r>
      <w:r w:rsidR="004F1904" w:rsidRPr="0050250A">
        <w:rPr>
          <w:rFonts w:cs="Times New Roman"/>
          <w:sz w:val="24"/>
          <w:szCs w:val="24"/>
          <w:lang w:bidi="pl-PL"/>
        </w:rPr>
        <w:t xml:space="preserve"> i inne  koszty poniesione przez wykonawcę niezbędne do pr</w:t>
      </w:r>
      <w:r w:rsidR="00B64336" w:rsidRPr="0050250A">
        <w:rPr>
          <w:rFonts w:cs="Times New Roman"/>
          <w:sz w:val="24"/>
          <w:szCs w:val="24"/>
          <w:lang w:bidi="pl-PL"/>
        </w:rPr>
        <w:t>awidłowej realizacji umowy</w:t>
      </w:r>
      <w:r w:rsidR="00D46173">
        <w:rPr>
          <w:rFonts w:cs="Times New Roman"/>
          <w:sz w:val="24"/>
          <w:szCs w:val="24"/>
          <w:lang w:bidi="pl-PL"/>
        </w:rPr>
        <w:t>)</w:t>
      </w:r>
      <w:r w:rsidR="00B64336" w:rsidRPr="0050250A">
        <w:rPr>
          <w:rFonts w:cs="Times New Roman"/>
          <w:sz w:val="24"/>
          <w:szCs w:val="24"/>
          <w:lang w:bidi="pl-PL"/>
        </w:rPr>
        <w:t xml:space="preserve">.                                                   </w:t>
      </w:r>
    </w:p>
    <w:p w14:paraId="661B0E31" w14:textId="492C63AC" w:rsidR="00B34C4C" w:rsidRPr="0050250A" w:rsidRDefault="0016758D" w:rsidP="0016758D">
      <w:pPr>
        <w:tabs>
          <w:tab w:val="left" w:pos="284"/>
        </w:tabs>
        <w:spacing w:before="120" w:after="0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 xml:space="preserve">                                                                                 </w:t>
      </w:r>
      <w:r w:rsidR="007938ED" w:rsidRPr="0050250A">
        <w:rPr>
          <w:rFonts w:cs="Times New Roman"/>
          <w:sz w:val="24"/>
          <w:szCs w:val="24"/>
          <w:lang w:bidi="pl-PL"/>
        </w:rPr>
        <w:t xml:space="preserve"> </w:t>
      </w:r>
      <w:r w:rsidR="00A918C2" w:rsidRPr="0050250A">
        <w:rPr>
          <w:rFonts w:cs="Times New Roman"/>
          <w:b/>
          <w:sz w:val="24"/>
          <w:szCs w:val="24"/>
        </w:rPr>
        <w:t xml:space="preserve">§ </w:t>
      </w:r>
      <w:r w:rsidR="009E145D" w:rsidRPr="0050250A">
        <w:rPr>
          <w:rFonts w:cs="Times New Roman"/>
          <w:b/>
          <w:sz w:val="24"/>
          <w:szCs w:val="24"/>
        </w:rPr>
        <w:t>4</w:t>
      </w:r>
    </w:p>
    <w:p w14:paraId="36FC4EC2" w14:textId="77777777" w:rsidR="00B34C4C" w:rsidRPr="0050250A" w:rsidRDefault="007F377E" w:rsidP="00B34C4C">
      <w:pPr>
        <w:spacing w:before="120" w:after="0" w:line="240" w:lineRule="auto"/>
        <w:jc w:val="center"/>
        <w:rPr>
          <w:rFonts w:cs="Times New Roman"/>
          <w:b/>
          <w:kern w:val="1"/>
          <w:sz w:val="24"/>
          <w:szCs w:val="24"/>
        </w:rPr>
      </w:pPr>
      <w:r w:rsidRPr="0050250A">
        <w:rPr>
          <w:rFonts w:cs="Times New Roman"/>
          <w:b/>
          <w:kern w:val="1"/>
          <w:sz w:val="24"/>
          <w:szCs w:val="24"/>
        </w:rPr>
        <w:t>Osoby do kontaktów</w:t>
      </w:r>
    </w:p>
    <w:p w14:paraId="086643F8" w14:textId="77777777" w:rsidR="007F377E" w:rsidRPr="0050250A" w:rsidRDefault="007F377E" w:rsidP="009E145D">
      <w:pPr>
        <w:suppressAutoHyphens/>
        <w:spacing w:before="120" w:after="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Strony wyznaczają osoby do kontaktowania się w sprawach realizacji niniejszej umowy:</w:t>
      </w:r>
    </w:p>
    <w:p w14:paraId="564A2C40" w14:textId="0693BC38" w:rsidR="007F377E" w:rsidRPr="0050250A" w:rsidRDefault="007F377E" w:rsidP="00270467">
      <w:pPr>
        <w:suppressAutoHyphens/>
        <w:spacing w:before="120" w:after="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a)</w:t>
      </w:r>
      <w:r w:rsidR="0000114E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 xml:space="preserve"> przedstawicielem Wykonawcy będzie ……………….</w:t>
      </w:r>
      <w:r w:rsidR="0000114E">
        <w:rPr>
          <w:rFonts w:cs="Times New Roman"/>
          <w:sz w:val="24"/>
          <w:szCs w:val="24"/>
        </w:rPr>
        <w:t>te</w:t>
      </w:r>
      <w:r w:rsidR="00270467">
        <w:rPr>
          <w:rFonts w:cs="Times New Roman"/>
          <w:sz w:val="24"/>
          <w:szCs w:val="24"/>
        </w:rPr>
        <w:t>l</w:t>
      </w:r>
      <w:r w:rsidR="0000114E">
        <w:rPr>
          <w:rFonts w:cs="Times New Roman"/>
          <w:sz w:val="24"/>
          <w:szCs w:val="24"/>
        </w:rPr>
        <w:t>……..e-mail:……………….</w:t>
      </w:r>
    </w:p>
    <w:p w14:paraId="76908510" w14:textId="4BFA11D6" w:rsidR="007F377E" w:rsidRPr="0050250A" w:rsidRDefault="007F377E" w:rsidP="0000114E">
      <w:pPr>
        <w:suppressAutoHyphens/>
        <w:spacing w:before="120" w:after="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b)</w:t>
      </w:r>
      <w:r w:rsidR="0000114E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>przedstawicielem</w:t>
      </w:r>
      <w:r w:rsidR="0000114E">
        <w:rPr>
          <w:rFonts w:cs="Times New Roman"/>
          <w:sz w:val="24"/>
          <w:szCs w:val="24"/>
        </w:rPr>
        <w:t xml:space="preserve"> </w:t>
      </w:r>
      <w:r w:rsidRPr="0050250A">
        <w:rPr>
          <w:rFonts w:cs="Times New Roman"/>
          <w:sz w:val="24"/>
          <w:szCs w:val="24"/>
        </w:rPr>
        <w:t>Zamawiającego będzie</w:t>
      </w:r>
      <w:r w:rsidR="009A59C6" w:rsidRPr="0050250A">
        <w:rPr>
          <w:rFonts w:cs="Times New Roman"/>
          <w:sz w:val="24"/>
          <w:szCs w:val="24"/>
        </w:rPr>
        <w:t>…………..,tel…………e-mail  :</w:t>
      </w:r>
      <w:r w:rsidR="009E145D" w:rsidRPr="0050250A">
        <w:rPr>
          <w:rFonts w:cs="Times New Roman"/>
          <w:sz w:val="24"/>
          <w:szCs w:val="24"/>
        </w:rPr>
        <w:t xml:space="preserve"> </w:t>
      </w:r>
      <w:r w:rsidR="009A59C6" w:rsidRPr="0050250A">
        <w:rPr>
          <w:rFonts w:cs="Times New Roman"/>
          <w:sz w:val="24"/>
          <w:szCs w:val="24"/>
        </w:rPr>
        <w:t>………………..</w:t>
      </w:r>
    </w:p>
    <w:p w14:paraId="3CF18C18" w14:textId="77777777" w:rsidR="00B34C4C" w:rsidRPr="0050250A" w:rsidRDefault="00113B7E" w:rsidP="00A918C2">
      <w:pPr>
        <w:pStyle w:val="Tekstpodstawowy"/>
        <w:widowControl w:val="0"/>
        <w:autoSpaceDE w:val="0"/>
        <w:spacing w:before="120"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§ 5</w:t>
      </w:r>
    </w:p>
    <w:p w14:paraId="199855AE" w14:textId="77777777" w:rsidR="00B34C4C" w:rsidRPr="0050250A" w:rsidRDefault="00B34C4C" w:rsidP="00B34C4C">
      <w:pPr>
        <w:spacing w:before="120" w:after="0" w:line="240" w:lineRule="auto"/>
        <w:jc w:val="center"/>
        <w:rPr>
          <w:rFonts w:cs="Times New Roman"/>
          <w:b/>
          <w:kern w:val="1"/>
          <w:sz w:val="24"/>
          <w:szCs w:val="24"/>
        </w:rPr>
      </w:pPr>
      <w:r w:rsidRPr="0050250A">
        <w:rPr>
          <w:rFonts w:cs="Times New Roman"/>
          <w:b/>
          <w:kern w:val="1"/>
          <w:sz w:val="24"/>
          <w:szCs w:val="24"/>
        </w:rPr>
        <w:t>Podwykonawstwo</w:t>
      </w:r>
    </w:p>
    <w:p w14:paraId="041BA957" w14:textId="7C363D80" w:rsidR="00B34C4C" w:rsidRPr="001E3776" w:rsidRDefault="00B34C4C" w:rsidP="00C075A6">
      <w:pPr>
        <w:widowControl w:val="0"/>
        <w:numPr>
          <w:ilvl w:val="0"/>
          <w:numId w:val="29"/>
        </w:numPr>
        <w:spacing w:before="120" w:after="0"/>
        <w:ind w:left="426" w:hanging="426"/>
        <w:jc w:val="both"/>
        <w:rPr>
          <w:rFonts w:cs="Times New Roman"/>
          <w:i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Wykonawca zamierza powierzyć Podwykonawcom wykonanie </w:t>
      </w:r>
      <w:r w:rsidRPr="0050250A">
        <w:rPr>
          <w:rFonts w:cs="Times New Roman"/>
          <w:iCs/>
          <w:sz w:val="24"/>
          <w:szCs w:val="24"/>
        </w:rPr>
        <w:t>prac będących przedmiotem</w:t>
      </w:r>
      <w:r w:rsidR="00F86EFB">
        <w:rPr>
          <w:rFonts w:cs="Times New Roman"/>
          <w:iCs/>
          <w:sz w:val="24"/>
          <w:szCs w:val="24"/>
        </w:rPr>
        <w:t xml:space="preserve"> </w:t>
      </w:r>
      <w:r w:rsidRPr="0050250A">
        <w:rPr>
          <w:rFonts w:cs="Times New Roman"/>
          <w:iCs/>
          <w:sz w:val="24"/>
          <w:szCs w:val="24"/>
        </w:rPr>
        <w:t xml:space="preserve">umowy </w:t>
      </w:r>
      <w:r w:rsidRPr="0050250A">
        <w:rPr>
          <w:rFonts w:cs="Times New Roman"/>
          <w:sz w:val="24"/>
          <w:szCs w:val="24"/>
        </w:rPr>
        <w:t>w części dotyczącej ………………………………………….</w:t>
      </w:r>
    </w:p>
    <w:p w14:paraId="72A4EBE2" w14:textId="78AA9902" w:rsidR="001E3776" w:rsidRDefault="001E3776" w:rsidP="00222188">
      <w:pPr>
        <w:widowControl w:val="0"/>
        <w:numPr>
          <w:ilvl w:val="0"/>
          <w:numId w:val="29"/>
        </w:numPr>
        <w:spacing w:before="120" w:after="0"/>
        <w:ind w:left="426" w:hanging="426"/>
        <w:jc w:val="both"/>
        <w:rPr>
          <w:rFonts w:cs="Times New Roman"/>
          <w:sz w:val="24"/>
          <w:szCs w:val="24"/>
        </w:rPr>
      </w:pPr>
      <w:r w:rsidRPr="001E3776">
        <w:rPr>
          <w:rFonts w:cs="Times New Roman"/>
          <w:sz w:val="24"/>
          <w:szCs w:val="24"/>
        </w:rPr>
        <w:lastRenderedPageBreak/>
        <w:t xml:space="preserve">Powierzenie Podwykonawcy wykonania prac w zakresie opisanym </w:t>
      </w:r>
      <w:r>
        <w:rPr>
          <w:rFonts w:cs="Times New Roman"/>
          <w:sz w:val="24"/>
          <w:szCs w:val="24"/>
        </w:rPr>
        <w:t xml:space="preserve">w </w:t>
      </w:r>
      <w:r w:rsidRPr="001E3776">
        <w:rPr>
          <w:rFonts w:cs="Times New Roman"/>
          <w:bCs/>
          <w:sz w:val="24"/>
          <w:szCs w:val="24"/>
        </w:rPr>
        <w:t>§</w:t>
      </w:r>
      <w:r>
        <w:rPr>
          <w:rFonts w:cs="Times New Roman"/>
          <w:bCs/>
          <w:sz w:val="24"/>
          <w:szCs w:val="24"/>
        </w:rPr>
        <w:t xml:space="preserve"> 5 ust.1 Umowy każdorazowo wymaga uprzedniej pisemnej zgody Zamawiającego.</w:t>
      </w:r>
    </w:p>
    <w:p w14:paraId="343C19C4" w14:textId="628A672C" w:rsidR="00B34C4C" w:rsidRPr="001E3776" w:rsidRDefault="00B34C4C" w:rsidP="00222188">
      <w:pPr>
        <w:widowControl w:val="0"/>
        <w:numPr>
          <w:ilvl w:val="0"/>
          <w:numId w:val="29"/>
        </w:numPr>
        <w:spacing w:before="120" w:after="0"/>
        <w:ind w:left="426" w:hanging="426"/>
        <w:jc w:val="both"/>
        <w:rPr>
          <w:rFonts w:cs="Times New Roman"/>
          <w:sz w:val="24"/>
          <w:szCs w:val="24"/>
        </w:rPr>
      </w:pPr>
      <w:r w:rsidRPr="001E3776">
        <w:rPr>
          <w:rFonts w:cs="Times New Roman"/>
          <w:sz w:val="24"/>
          <w:szCs w:val="24"/>
        </w:rPr>
        <w:t xml:space="preserve">Wykonawca </w:t>
      </w:r>
      <w:r w:rsidRPr="001E3776">
        <w:rPr>
          <w:rFonts w:cs="Times New Roman"/>
          <w:bCs/>
          <w:sz w:val="24"/>
          <w:szCs w:val="24"/>
        </w:rPr>
        <w:t xml:space="preserve">ponosi wobec Zamawiającego całkowitą odpowiedzialność za działania lub </w:t>
      </w:r>
      <w:r w:rsidR="001E210C" w:rsidRPr="001E3776">
        <w:rPr>
          <w:rFonts w:cs="Times New Roman"/>
          <w:bCs/>
          <w:sz w:val="24"/>
          <w:szCs w:val="24"/>
        </w:rPr>
        <w:t> </w:t>
      </w:r>
      <w:r w:rsidRPr="001E3776">
        <w:rPr>
          <w:rFonts w:cs="Times New Roman"/>
          <w:bCs/>
          <w:sz w:val="24"/>
          <w:szCs w:val="24"/>
        </w:rPr>
        <w:t>zaniechania Podwykonawców, dalszych Podwykonawców,</w:t>
      </w:r>
      <w:r w:rsidR="001E210C" w:rsidRPr="001E3776">
        <w:rPr>
          <w:rFonts w:cs="Times New Roman"/>
          <w:bCs/>
          <w:sz w:val="24"/>
          <w:szCs w:val="24"/>
        </w:rPr>
        <w:t xml:space="preserve"> </w:t>
      </w:r>
      <w:r w:rsidRPr="001E3776">
        <w:rPr>
          <w:rFonts w:cs="Times New Roman"/>
          <w:bCs/>
          <w:sz w:val="24"/>
          <w:szCs w:val="24"/>
        </w:rPr>
        <w:t xml:space="preserve">ich przedstawicieli lub </w:t>
      </w:r>
      <w:r w:rsidR="001E210C" w:rsidRPr="001E3776">
        <w:rPr>
          <w:rFonts w:cs="Times New Roman"/>
          <w:bCs/>
          <w:sz w:val="24"/>
          <w:szCs w:val="24"/>
        </w:rPr>
        <w:t> </w:t>
      </w:r>
      <w:r w:rsidRPr="001E3776">
        <w:rPr>
          <w:rFonts w:cs="Times New Roman"/>
          <w:bCs/>
          <w:sz w:val="24"/>
          <w:szCs w:val="24"/>
        </w:rPr>
        <w:t>pracowników jak za własne działania lub zaniechania.</w:t>
      </w:r>
    </w:p>
    <w:p w14:paraId="00B53FA9" w14:textId="77777777" w:rsidR="00B34C4C" w:rsidRPr="0050250A" w:rsidRDefault="00113B7E" w:rsidP="00B34C4C">
      <w:pPr>
        <w:spacing w:before="120" w:after="0" w:line="240" w:lineRule="auto"/>
        <w:ind w:left="182" w:hanging="40"/>
        <w:jc w:val="center"/>
        <w:rPr>
          <w:rFonts w:cs="Times New Roman"/>
          <w:b/>
          <w:bCs/>
          <w:sz w:val="24"/>
          <w:szCs w:val="24"/>
        </w:rPr>
      </w:pPr>
      <w:r w:rsidRPr="0050250A">
        <w:rPr>
          <w:rFonts w:cs="Times New Roman"/>
          <w:b/>
          <w:bCs/>
          <w:sz w:val="24"/>
          <w:szCs w:val="24"/>
        </w:rPr>
        <w:t>§ 6</w:t>
      </w:r>
    </w:p>
    <w:p w14:paraId="4457E680" w14:textId="77777777" w:rsidR="00B34C4C" w:rsidRPr="0050250A" w:rsidRDefault="00B34C4C" w:rsidP="00B34C4C">
      <w:pPr>
        <w:spacing w:before="120" w:after="0" w:line="240" w:lineRule="auto"/>
        <w:jc w:val="center"/>
        <w:rPr>
          <w:rFonts w:cs="Times New Roman"/>
          <w:b/>
          <w:kern w:val="1"/>
          <w:sz w:val="24"/>
          <w:szCs w:val="24"/>
        </w:rPr>
      </w:pPr>
      <w:r w:rsidRPr="0050250A">
        <w:rPr>
          <w:rFonts w:cs="Times New Roman"/>
          <w:b/>
          <w:kern w:val="1"/>
          <w:sz w:val="24"/>
          <w:szCs w:val="24"/>
        </w:rPr>
        <w:t>Odstąpienie od Umowy</w:t>
      </w:r>
    </w:p>
    <w:p w14:paraId="5C853E59" w14:textId="44E64D55" w:rsidR="005C1107" w:rsidRPr="0050250A" w:rsidRDefault="005C1107" w:rsidP="00343AE0">
      <w:pPr>
        <w:numPr>
          <w:ilvl w:val="0"/>
          <w:numId w:val="25"/>
        </w:numPr>
        <w:suppressAutoHyphens/>
        <w:spacing w:before="120" w:after="0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>Zamawiający ma prawo odstąpić od umowy,</w:t>
      </w:r>
      <w:r w:rsidR="001E210C">
        <w:rPr>
          <w:rFonts w:cs="Times New Roman"/>
          <w:sz w:val="24"/>
          <w:szCs w:val="24"/>
          <w:lang w:bidi="pl-PL"/>
        </w:rPr>
        <w:t xml:space="preserve"> </w:t>
      </w:r>
      <w:r w:rsidRPr="0050250A">
        <w:rPr>
          <w:rFonts w:cs="Times New Roman"/>
          <w:sz w:val="24"/>
          <w:szCs w:val="24"/>
          <w:lang w:bidi="pl-PL"/>
        </w:rPr>
        <w:t>jeżeli Wykonanie</w:t>
      </w:r>
      <w:r w:rsidR="001E210C">
        <w:rPr>
          <w:rFonts w:cs="Times New Roman"/>
          <w:sz w:val="24"/>
          <w:szCs w:val="24"/>
          <w:lang w:bidi="pl-PL"/>
        </w:rPr>
        <w:t xml:space="preserve"> </w:t>
      </w:r>
      <w:r w:rsidRPr="0050250A">
        <w:rPr>
          <w:rFonts w:cs="Times New Roman"/>
          <w:sz w:val="24"/>
          <w:szCs w:val="24"/>
          <w:lang w:bidi="pl-PL"/>
        </w:rPr>
        <w:t>umowy nie leży</w:t>
      </w:r>
      <w:r w:rsidR="001E210C">
        <w:rPr>
          <w:rFonts w:cs="Times New Roman"/>
          <w:sz w:val="24"/>
          <w:szCs w:val="24"/>
          <w:lang w:bidi="pl-PL"/>
        </w:rPr>
        <w:t xml:space="preserve">  w </w:t>
      </w:r>
      <w:r w:rsidRPr="0050250A">
        <w:rPr>
          <w:rFonts w:cs="Times New Roman"/>
          <w:sz w:val="24"/>
          <w:szCs w:val="24"/>
          <w:lang w:bidi="pl-PL"/>
        </w:rPr>
        <w:t>interesie publicznym, czego nie można było przewidzieć w chwili zawarcia umowy, Zamawiający może odstąpić od umowy w terminie 30 dni od powzięcia wiadomości</w:t>
      </w:r>
      <w:r w:rsidR="001E210C">
        <w:rPr>
          <w:rFonts w:cs="Times New Roman"/>
          <w:sz w:val="24"/>
          <w:szCs w:val="24"/>
          <w:lang w:bidi="pl-PL"/>
        </w:rPr>
        <w:t xml:space="preserve"> </w:t>
      </w:r>
      <w:r w:rsidRPr="0050250A">
        <w:rPr>
          <w:rFonts w:cs="Times New Roman"/>
          <w:sz w:val="24"/>
          <w:szCs w:val="24"/>
          <w:lang w:bidi="pl-PL"/>
        </w:rPr>
        <w:t>o</w:t>
      </w:r>
      <w:r w:rsidR="008611E9">
        <w:rPr>
          <w:rFonts w:cs="Times New Roman"/>
          <w:sz w:val="24"/>
          <w:szCs w:val="24"/>
          <w:lang w:bidi="pl-PL"/>
        </w:rPr>
        <w:t> </w:t>
      </w:r>
      <w:r w:rsidR="001E210C">
        <w:rPr>
          <w:rFonts w:cs="Times New Roman"/>
          <w:sz w:val="24"/>
          <w:szCs w:val="24"/>
          <w:lang w:bidi="pl-PL"/>
        </w:rPr>
        <w:t> </w:t>
      </w:r>
      <w:r w:rsidRPr="0050250A">
        <w:rPr>
          <w:rFonts w:cs="Times New Roman"/>
          <w:sz w:val="24"/>
          <w:szCs w:val="24"/>
          <w:lang w:bidi="pl-PL"/>
        </w:rPr>
        <w:t>tych okolicznościach. W takim przypadku Wykonawca może żądać jedynie wynagrodzenia należnego mu z tytułu wykonania zrealizowanej części umowy.</w:t>
      </w:r>
    </w:p>
    <w:p w14:paraId="7EB5B81E" w14:textId="77777777" w:rsidR="005C1107" w:rsidRPr="0050250A" w:rsidRDefault="005C1107" w:rsidP="00343AE0">
      <w:pPr>
        <w:numPr>
          <w:ilvl w:val="0"/>
          <w:numId w:val="25"/>
        </w:numPr>
        <w:suppressAutoHyphens/>
        <w:spacing w:before="120" w:after="0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>Zamawiający zastrzega sobie prawo do odstąpienia od umowy w przypadku, g</w:t>
      </w:r>
      <w:r w:rsidR="002103E4" w:rsidRPr="0050250A">
        <w:rPr>
          <w:rFonts w:cs="Times New Roman"/>
          <w:sz w:val="24"/>
          <w:szCs w:val="24"/>
          <w:lang w:bidi="pl-PL"/>
        </w:rPr>
        <w:t xml:space="preserve">dy Wykonawca </w:t>
      </w:r>
      <w:r w:rsidRPr="0050250A">
        <w:rPr>
          <w:rFonts w:cs="Times New Roman"/>
          <w:sz w:val="24"/>
          <w:szCs w:val="24"/>
          <w:lang w:bidi="pl-PL"/>
        </w:rPr>
        <w:t xml:space="preserve"> co najmniej dwa razy dopuścił się następujących naruszeń:</w:t>
      </w:r>
    </w:p>
    <w:p w14:paraId="1C65444C" w14:textId="7F099B8D" w:rsidR="005C1107" w:rsidRPr="0050250A" w:rsidRDefault="005C1107" w:rsidP="00343AE0">
      <w:pPr>
        <w:suppressAutoHyphens/>
        <w:spacing w:before="120" w:after="0"/>
        <w:ind w:left="360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>a) dostarczenie materiału nieodpowiadającego wymaganiom</w:t>
      </w:r>
      <w:r w:rsidR="009C0DD8" w:rsidRPr="0050250A">
        <w:rPr>
          <w:rFonts w:cs="Times New Roman"/>
          <w:sz w:val="24"/>
          <w:szCs w:val="24"/>
          <w:lang w:bidi="pl-PL"/>
        </w:rPr>
        <w:t xml:space="preserve"> Zamawiającego określonym w § 1</w:t>
      </w:r>
      <w:r w:rsidR="002A464D">
        <w:rPr>
          <w:rFonts w:cs="Times New Roman"/>
          <w:sz w:val="24"/>
          <w:szCs w:val="24"/>
          <w:lang w:bidi="pl-PL"/>
        </w:rPr>
        <w:t xml:space="preserve"> w ciągu trwania umowy,</w:t>
      </w:r>
    </w:p>
    <w:p w14:paraId="73F9D293" w14:textId="588FC05E" w:rsidR="005C1107" w:rsidRPr="0050250A" w:rsidRDefault="005C1107" w:rsidP="00343AE0">
      <w:pPr>
        <w:suppressAutoHyphens/>
        <w:spacing w:before="120" w:after="0"/>
        <w:ind w:left="360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 xml:space="preserve">b) </w:t>
      </w:r>
      <w:r w:rsidR="00361F08" w:rsidRPr="0050250A">
        <w:rPr>
          <w:rFonts w:cs="Times New Roman"/>
          <w:sz w:val="24"/>
          <w:szCs w:val="24"/>
          <w:lang w:bidi="pl-PL"/>
        </w:rPr>
        <w:t xml:space="preserve">nie </w:t>
      </w:r>
      <w:r w:rsidRPr="0050250A">
        <w:rPr>
          <w:rFonts w:cs="Times New Roman"/>
          <w:sz w:val="24"/>
          <w:szCs w:val="24"/>
          <w:lang w:bidi="pl-PL"/>
        </w:rPr>
        <w:t xml:space="preserve">wykonanie dostawy partii materiału </w:t>
      </w:r>
      <w:r w:rsidR="00361F08" w:rsidRPr="0050250A">
        <w:rPr>
          <w:rFonts w:cs="Times New Roman"/>
          <w:sz w:val="24"/>
          <w:szCs w:val="24"/>
          <w:lang w:bidi="pl-PL"/>
        </w:rPr>
        <w:t xml:space="preserve">w </w:t>
      </w:r>
      <w:r w:rsidRPr="0050250A">
        <w:rPr>
          <w:rFonts w:cs="Times New Roman"/>
          <w:sz w:val="24"/>
          <w:szCs w:val="24"/>
          <w:lang w:bidi="pl-PL"/>
        </w:rPr>
        <w:t>terminu wyznaczonego przez Zamawiającego.</w:t>
      </w:r>
    </w:p>
    <w:p w14:paraId="52104FBB" w14:textId="77777777" w:rsidR="009C0DD8" w:rsidRPr="0050250A" w:rsidRDefault="009C0DD8" w:rsidP="00343AE0">
      <w:pPr>
        <w:suppressAutoHyphens/>
        <w:spacing w:before="120" w:after="0"/>
        <w:ind w:left="360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>Odstąpienie nastąpi w ciągu 30 dni od zaistnienia drugiego naruszenia.</w:t>
      </w:r>
    </w:p>
    <w:p w14:paraId="56CF9C5D" w14:textId="52319410" w:rsidR="00F4008E" w:rsidRPr="0050250A" w:rsidRDefault="005C1107" w:rsidP="00F4008E">
      <w:pPr>
        <w:numPr>
          <w:ilvl w:val="0"/>
          <w:numId w:val="25"/>
        </w:numPr>
        <w:suppressAutoHyphens/>
        <w:spacing w:before="120" w:after="0"/>
        <w:jc w:val="both"/>
        <w:rPr>
          <w:rFonts w:cs="Times New Roman"/>
          <w:sz w:val="24"/>
          <w:szCs w:val="24"/>
          <w:lang w:bidi="pl-PL"/>
        </w:rPr>
      </w:pPr>
      <w:r w:rsidRPr="0050250A">
        <w:rPr>
          <w:rFonts w:cs="Times New Roman"/>
          <w:sz w:val="24"/>
          <w:szCs w:val="24"/>
          <w:lang w:bidi="pl-PL"/>
        </w:rPr>
        <w:t xml:space="preserve">W przypadku odstąpienia od umowy skutki odstąpienia nastąpią na przyszłość - od dnia skutecznego złożenia oświadczenia o odstąpieniu od umowy i nie dotyczą takich postanowień umownych jak kary umowne i prawo żądania odszkodowania za </w:t>
      </w:r>
      <w:r w:rsidR="008611E9">
        <w:rPr>
          <w:rFonts w:cs="Times New Roman"/>
          <w:sz w:val="24"/>
          <w:szCs w:val="24"/>
          <w:lang w:bidi="pl-PL"/>
        </w:rPr>
        <w:t> </w:t>
      </w:r>
      <w:r w:rsidRPr="0050250A">
        <w:rPr>
          <w:rFonts w:cs="Times New Roman"/>
          <w:sz w:val="24"/>
          <w:szCs w:val="24"/>
          <w:lang w:bidi="pl-PL"/>
        </w:rPr>
        <w:t>niewykonanie lub nienależyte wykonanie umowy.</w:t>
      </w:r>
    </w:p>
    <w:p w14:paraId="20075B73" w14:textId="77777777" w:rsidR="00B34C4C" w:rsidRPr="0050250A" w:rsidRDefault="00F20F81" w:rsidP="00C316CF">
      <w:pPr>
        <w:spacing w:after="0" w:line="240" w:lineRule="auto"/>
        <w:ind w:left="182" w:hanging="40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§ 7</w:t>
      </w:r>
    </w:p>
    <w:p w14:paraId="554C1C39" w14:textId="77777777" w:rsidR="00B34C4C" w:rsidRPr="0050250A" w:rsidRDefault="00B34C4C" w:rsidP="00C316CF">
      <w:pPr>
        <w:spacing w:after="0" w:line="240" w:lineRule="auto"/>
        <w:jc w:val="center"/>
        <w:rPr>
          <w:rFonts w:cs="Times New Roman"/>
          <w:b/>
          <w:kern w:val="1"/>
          <w:sz w:val="24"/>
          <w:szCs w:val="24"/>
        </w:rPr>
      </w:pPr>
      <w:r w:rsidRPr="0050250A">
        <w:rPr>
          <w:rFonts w:cs="Times New Roman"/>
          <w:b/>
          <w:kern w:val="1"/>
          <w:sz w:val="24"/>
          <w:szCs w:val="24"/>
        </w:rPr>
        <w:t xml:space="preserve">Kary umowne </w:t>
      </w:r>
    </w:p>
    <w:p w14:paraId="63E3A18E" w14:textId="77777777" w:rsidR="00390A46" w:rsidRPr="0050250A" w:rsidRDefault="00390A46" w:rsidP="006A42F7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>Zamawiający może żądać od Wykonawcy kary za odstąpienie od umowy z przyczyn leżących po stronie Wykonawcy - w wysokości</w:t>
      </w:r>
      <w:r w:rsidR="00F20F81" w:rsidRPr="0050250A">
        <w:rPr>
          <w:rFonts w:ascii="Times New Roman" w:hAnsi="Times New Roman"/>
          <w:szCs w:val="24"/>
        </w:rPr>
        <w:t xml:space="preserve"> 10% ceny brutto</w:t>
      </w:r>
      <w:r w:rsidR="0099150C" w:rsidRPr="0050250A">
        <w:rPr>
          <w:rFonts w:ascii="Times New Roman" w:hAnsi="Times New Roman"/>
          <w:szCs w:val="24"/>
        </w:rPr>
        <w:t xml:space="preserve"> danej części zamówienia,</w:t>
      </w:r>
      <w:r w:rsidR="00F20F81" w:rsidRPr="0050250A">
        <w:rPr>
          <w:rFonts w:ascii="Times New Roman" w:hAnsi="Times New Roman"/>
          <w:szCs w:val="24"/>
        </w:rPr>
        <w:t xml:space="preserve"> ustalonej w § 3</w:t>
      </w:r>
      <w:r w:rsidRPr="0050250A">
        <w:rPr>
          <w:rFonts w:ascii="Times New Roman" w:hAnsi="Times New Roman"/>
          <w:szCs w:val="24"/>
        </w:rPr>
        <w:t xml:space="preserve"> ust. 1 </w:t>
      </w:r>
      <w:r w:rsidR="0099150C" w:rsidRPr="0050250A">
        <w:rPr>
          <w:rFonts w:ascii="Times New Roman" w:hAnsi="Times New Roman"/>
          <w:szCs w:val="24"/>
        </w:rPr>
        <w:t xml:space="preserve"> </w:t>
      </w:r>
      <w:r w:rsidRPr="0050250A">
        <w:rPr>
          <w:rFonts w:ascii="Times New Roman" w:hAnsi="Times New Roman"/>
          <w:szCs w:val="24"/>
        </w:rPr>
        <w:t>umowy.</w:t>
      </w:r>
    </w:p>
    <w:p w14:paraId="2EB99F2D" w14:textId="04E53B16" w:rsidR="00390A46" w:rsidRPr="0050250A" w:rsidRDefault="00390A46" w:rsidP="006A42F7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 xml:space="preserve">Wykonawca może żądać od Zamawiającego kary umownej za odstąpienie od umowy </w:t>
      </w:r>
      <w:r w:rsidR="002A464D">
        <w:rPr>
          <w:rFonts w:ascii="Times New Roman" w:hAnsi="Times New Roman"/>
          <w:szCs w:val="24"/>
        </w:rPr>
        <w:t xml:space="preserve">przez Zamawiającego </w:t>
      </w:r>
      <w:r w:rsidRPr="0050250A">
        <w:rPr>
          <w:rFonts w:ascii="Times New Roman" w:hAnsi="Times New Roman"/>
          <w:szCs w:val="24"/>
        </w:rPr>
        <w:t xml:space="preserve">z </w:t>
      </w:r>
      <w:r w:rsidR="00433E55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przyczyn leżących po</w:t>
      </w:r>
      <w:r w:rsidR="002A464D">
        <w:rPr>
          <w:rFonts w:ascii="Times New Roman" w:hAnsi="Times New Roman"/>
          <w:szCs w:val="24"/>
        </w:rPr>
        <w:t>wyłacznej</w:t>
      </w:r>
      <w:r w:rsidRPr="0050250A">
        <w:rPr>
          <w:rFonts w:ascii="Times New Roman" w:hAnsi="Times New Roman"/>
          <w:szCs w:val="24"/>
        </w:rPr>
        <w:t xml:space="preserve"> stronie Zamawiającego - w wysokości</w:t>
      </w:r>
      <w:r w:rsidR="0099150C" w:rsidRPr="0050250A">
        <w:rPr>
          <w:rFonts w:ascii="Times New Roman" w:hAnsi="Times New Roman"/>
          <w:szCs w:val="24"/>
        </w:rPr>
        <w:t xml:space="preserve"> 10% ceny brutto danej części zamówienia,</w:t>
      </w:r>
      <w:r w:rsidR="00F20F81" w:rsidRPr="0050250A">
        <w:rPr>
          <w:rFonts w:ascii="Times New Roman" w:hAnsi="Times New Roman"/>
          <w:szCs w:val="24"/>
        </w:rPr>
        <w:t xml:space="preserve"> ustalonej w</w:t>
      </w:r>
      <w:r w:rsidR="0099150C" w:rsidRPr="0050250A">
        <w:rPr>
          <w:rFonts w:ascii="Times New Roman" w:hAnsi="Times New Roman"/>
          <w:szCs w:val="24"/>
        </w:rPr>
        <w:t> </w:t>
      </w:r>
      <w:r w:rsidR="00F20F81" w:rsidRPr="0050250A">
        <w:rPr>
          <w:rFonts w:ascii="Times New Roman" w:hAnsi="Times New Roman"/>
          <w:szCs w:val="24"/>
        </w:rPr>
        <w:t>§</w:t>
      </w:r>
      <w:r w:rsidR="0099150C" w:rsidRPr="0050250A">
        <w:rPr>
          <w:rFonts w:ascii="Times New Roman" w:hAnsi="Times New Roman"/>
          <w:szCs w:val="24"/>
        </w:rPr>
        <w:t> </w:t>
      </w:r>
      <w:r w:rsidR="00F20F81" w:rsidRPr="0050250A">
        <w:rPr>
          <w:rFonts w:ascii="Times New Roman" w:hAnsi="Times New Roman"/>
          <w:szCs w:val="24"/>
        </w:rPr>
        <w:t>3</w:t>
      </w:r>
      <w:r w:rsidRPr="0050250A">
        <w:rPr>
          <w:rFonts w:ascii="Times New Roman" w:hAnsi="Times New Roman"/>
          <w:szCs w:val="24"/>
        </w:rPr>
        <w:t xml:space="preserve"> </w:t>
      </w:r>
      <w:r w:rsidR="0099150C" w:rsidRPr="0050250A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ust.</w:t>
      </w:r>
      <w:r w:rsidR="0099150C" w:rsidRPr="0050250A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 xml:space="preserve">1, z wyjątkiem wystąpienia sytuacji przedstawionej w </w:t>
      </w:r>
      <w:r w:rsidR="005D3F0D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art. 145 ustawy z 29.</w:t>
      </w:r>
      <w:r w:rsidR="002103E4" w:rsidRPr="0050250A">
        <w:rPr>
          <w:rFonts w:ascii="Times New Roman" w:hAnsi="Times New Roman"/>
          <w:szCs w:val="24"/>
        </w:rPr>
        <w:t xml:space="preserve">stycznia </w:t>
      </w:r>
      <w:r w:rsidRPr="0050250A">
        <w:rPr>
          <w:rFonts w:ascii="Times New Roman" w:hAnsi="Times New Roman"/>
          <w:szCs w:val="24"/>
        </w:rPr>
        <w:t>2004r. Prawo zamówie</w:t>
      </w:r>
      <w:r w:rsidR="006A42F7" w:rsidRPr="0050250A">
        <w:rPr>
          <w:rFonts w:ascii="Times New Roman" w:hAnsi="Times New Roman"/>
          <w:szCs w:val="24"/>
        </w:rPr>
        <w:t>ń publicznych</w:t>
      </w:r>
      <w:r w:rsidR="00F20F81" w:rsidRPr="0050250A">
        <w:rPr>
          <w:rFonts w:ascii="Times New Roman" w:hAnsi="Times New Roman"/>
          <w:szCs w:val="24"/>
        </w:rPr>
        <w:t>.</w:t>
      </w:r>
    </w:p>
    <w:p w14:paraId="221C4BFA" w14:textId="34705CD9" w:rsidR="00390A46" w:rsidRPr="0050250A" w:rsidRDefault="00390A46" w:rsidP="006A42F7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 xml:space="preserve">Zamawiający może żądać od Wykonawcy kary za zwłokę </w:t>
      </w:r>
      <w:r w:rsidR="008E0BF3" w:rsidRPr="0050250A">
        <w:rPr>
          <w:rFonts w:ascii="Times New Roman" w:hAnsi="Times New Roman"/>
          <w:szCs w:val="24"/>
        </w:rPr>
        <w:t xml:space="preserve">w dostawie kruszywa </w:t>
      </w:r>
      <w:r w:rsidRPr="0050250A">
        <w:rPr>
          <w:rFonts w:ascii="Times New Roman" w:hAnsi="Times New Roman"/>
          <w:szCs w:val="24"/>
        </w:rPr>
        <w:t xml:space="preserve">w wysokości 0,1% ceny </w:t>
      </w:r>
      <w:r w:rsidR="00F20F81" w:rsidRPr="0050250A">
        <w:rPr>
          <w:rFonts w:ascii="Times New Roman" w:hAnsi="Times New Roman"/>
          <w:szCs w:val="24"/>
        </w:rPr>
        <w:t>ofertowej brutto</w:t>
      </w:r>
      <w:r w:rsidR="0099150C" w:rsidRPr="0050250A">
        <w:rPr>
          <w:rFonts w:ascii="Times New Roman" w:hAnsi="Times New Roman"/>
          <w:szCs w:val="24"/>
        </w:rPr>
        <w:t xml:space="preserve"> danej części zamówienia,</w:t>
      </w:r>
      <w:r w:rsidR="00F20F81" w:rsidRPr="0050250A">
        <w:rPr>
          <w:rFonts w:ascii="Times New Roman" w:hAnsi="Times New Roman"/>
          <w:szCs w:val="24"/>
        </w:rPr>
        <w:t xml:space="preserve"> ustalonej w § 3</w:t>
      </w:r>
      <w:r w:rsidRPr="0050250A">
        <w:rPr>
          <w:rFonts w:ascii="Times New Roman" w:hAnsi="Times New Roman"/>
          <w:szCs w:val="24"/>
        </w:rPr>
        <w:t xml:space="preserve"> ust.</w:t>
      </w:r>
      <w:r w:rsidR="005D3F0D">
        <w:rPr>
          <w:rFonts w:ascii="Times New Roman" w:hAnsi="Times New Roman"/>
          <w:szCs w:val="24"/>
        </w:rPr>
        <w:t xml:space="preserve"> 1</w:t>
      </w:r>
      <w:r w:rsidRPr="0050250A">
        <w:rPr>
          <w:rFonts w:ascii="Times New Roman" w:hAnsi="Times New Roman"/>
          <w:szCs w:val="24"/>
        </w:rPr>
        <w:t xml:space="preserve"> </w:t>
      </w:r>
      <w:r w:rsidR="005D3F0D">
        <w:rPr>
          <w:rFonts w:ascii="Times New Roman" w:hAnsi="Times New Roman"/>
          <w:szCs w:val="24"/>
        </w:rPr>
        <w:t>za  </w:t>
      </w:r>
      <w:r w:rsidRPr="0050250A">
        <w:rPr>
          <w:rFonts w:ascii="Times New Roman" w:hAnsi="Times New Roman"/>
          <w:szCs w:val="24"/>
        </w:rPr>
        <w:t xml:space="preserve">każdy dzień </w:t>
      </w:r>
      <w:r w:rsidR="002A464D">
        <w:rPr>
          <w:rFonts w:ascii="Times New Roman" w:hAnsi="Times New Roman"/>
          <w:szCs w:val="24"/>
        </w:rPr>
        <w:t xml:space="preserve">opóźnienia </w:t>
      </w:r>
      <w:r w:rsidRPr="0050250A">
        <w:rPr>
          <w:rFonts w:ascii="Times New Roman" w:hAnsi="Times New Roman"/>
          <w:szCs w:val="24"/>
        </w:rPr>
        <w:t xml:space="preserve">- w przypadku wystąpienia opóźnienia w realizacji zadania z </w:t>
      </w:r>
      <w:r w:rsidR="005D3F0D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przyczyn leżących po stronie Wykonawcy</w:t>
      </w:r>
      <w:r w:rsidR="008E0BF3" w:rsidRPr="0050250A">
        <w:rPr>
          <w:rFonts w:ascii="Times New Roman" w:hAnsi="Times New Roman"/>
          <w:szCs w:val="24"/>
        </w:rPr>
        <w:t>.</w:t>
      </w:r>
    </w:p>
    <w:p w14:paraId="329B8C5D" w14:textId="6167AA92" w:rsidR="004A341F" w:rsidRPr="0050250A" w:rsidRDefault="00390A46" w:rsidP="00830922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>Zamawiający może żądać od Wykonawcy kary za dostarczenie kruszywa nieodpowiadającego wymaganiom Zamawiającego określonym w § 1 ust</w:t>
      </w:r>
      <w:r w:rsidR="005B319B" w:rsidRPr="0050250A">
        <w:rPr>
          <w:rFonts w:ascii="Times New Roman" w:hAnsi="Times New Roman"/>
          <w:szCs w:val="24"/>
        </w:rPr>
        <w:t>.</w:t>
      </w:r>
      <w:r w:rsidR="0026105A" w:rsidRPr="0050250A">
        <w:rPr>
          <w:rFonts w:ascii="Times New Roman" w:hAnsi="Times New Roman"/>
          <w:szCs w:val="24"/>
        </w:rPr>
        <w:t xml:space="preserve">1 lit. f </w:t>
      </w:r>
      <w:r w:rsidR="00F20F81" w:rsidRPr="0050250A">
        <w:rPr>
          <w:rFonts w:ascii="Times New Roman" w:hAnsi="Times New Roman"/>
          <w:szCs w:val="24"/>
        </w:rPr>
        <w:t>umowy - w wysokości 1</w:t>
      </w:r>
      <w:r w:rsidRPr="0050250A">
        <w:rPr>
          <w:rFonts w:ascii="Times New Roman" w:hAnsi="Times New Roman"/>
          <w:szCs w:val="24"/>
        </w:rPr>
        <w:t xml:space="preserve">% ceny </w:t>
      </w:r>
      <w:r w:rsidR="00F20F81" w:rsidRPr="0050250A">
        <w:rPr>
          <w:rFonts w:ascii="Times New Roman" w:hAnsi="Times New Roman"/>
          <w:szCs w:val="24"/>
        </w:rPr>
        <w:t xml:space="preserve">ofertowej brutto </w:t>
      </w:r>
      <w:r w:rsidR="0026105A" w:rsidRPr="0050250A">
        <w:rPr>
          <w:rFonts w:ascii="Times New Roman" w:hAnsi="Times New Roman"/>
          <w:szCs w:val="24"/>
        </w:rPr>
        <w:t>danej części zamówienia</w:t>
      </w:r>
      <w:r w:rsidR="0099150C" w:rsidRPr="0050250A">
        <w:rPr>
          <w:rFonts w:ascii="Times New Roman" w:hAnsi="Times New Roman"/>
          <w:szCs w:val="24"/>
        </w:rPr>
        <w:t xml:space="preserve"> </w:t>
      </w:r>
      <w:r w:rsidR="00F20F81" w:rsidRPr="0050250A">
        <w:rPr>
          <w:rFonts w:ascii="Times New Roman" w:hAnsi="Times New Roman"/>
          <w:szCs w:val="24"/>
        </w:rPr>
        <w:t>ustalonej w § 3</w:t>
      </w:r>
      <w:r w:rsidRPr="0050250A">
        <w:rPr>
          <w:rFonts w:ascii="Times New Roman" w:hAnsi="Times New Roman"/>
          <w:szCs w:val="24"/>
        </w:rPr>
        <w:t xml:space="preserve"> ust. 1 </w:t>
      </w:r>
      <w:r w:rsidRPr="0050250A">
        <w:rPr>
          <w:rFonts w:ascii="Times New Roman" w:hAnsi="Times New Roman"/>
          <w:szCs w:val="24"/>
        </w:rPr>
        <w:lastRenderedPageBreak/>
        <w:t xml:space="preserve">za </w:t>
      </w:r>
      <w:r w:rsidR="005D3F0D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każdą wadliwą partię dostawy. Stwierdzenie niezgodności dostawy z</w:t>
      </w:r>
      <w:r w:rsidR="0099150C" w:rsidRPr="0050250A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wy</w:t>
      </w:r>
      <w:r w:rsidR="004A341F" w:rsidRPr="0050250A">
        <w:rPr>
          <w:rFonts w:ascii="Times New Roman" w:hAnsi="Times New Roman"/>
          <w:szCs w:val="24"/>
        </w:rPr>
        <w:t>maganiami Zamawiającego będzie następować na podstawie wyników badań, o których mowa w</w:t>
      </w:r>
      <w:r w:rsidR="0099150C" w:rsidRPr="0050250A">
        <w:rPr>
          <w:rFonts w:ascii="Times New Roman" w:hAnsi="Times New Roman"/>
          <w:szCs w:val="24"/>
        </w:rPr>
        <w:t> </w:t>
      </w:r>
      <w:r w:rsidR="004A341F" w:rsidRPr="0050250A">
        <w:rPr>
          <w:rFonts w:ascii="Times New Roman" w:hAnsi="Times New Roman"/>
          <w:szCs w:val="24"/>
        </w:rPr>
        <w:t>§</w:t>
      </w:r>
      <w:r w:rsidR="0099150C" w:rsidRPr="0050250A">
        <w:rPr>
          <w:rFonts w:ascii="Times New Roman" w:hAnsi="Times New Roman"/>
          <w:szCs w:val="24"/>
        </w:rPr>
        <w:t> </w:t>
      </w:r>
      <w:r w:rsidR="0026105A" w:rsidRPr="0050250A">
        <w:rPr>
          <w:rFonts w:ascii="Times New Roman" w:hAnsi="Times New Roman"/>
          <w:szCs w:val="24"/>
        </w:rPr>
        <w:t>1</w:t>
      </w:r>
      <w:r w:rsidR="0099150C" w:rsidRPr="0050250A">
        <w:rPr>
          <w:rFonts w:ascii="Times New Roman" w:hAnsi="Times New Roman"/>
          <w:szCs w:val="24"/>
        </w:rPr>
        <w:t> </w:t>
      </w:r>
      <w:r w:rsidR="0026105A" w:rsidRPr="0050250A">
        <w:rPr>
          <w:rFonts w:ascii="Times New Roman" w:hAnsi="Times New Roman"/>
          <w:szCs w:val="24"/>
        </w:rPr>
        <w:t>ust.</w:t>
      </w:r>
      <w:r w:rsidR="004A341F" w:rsidRPr="0050250A">
        <w:rPr>
          <w:rFonts w:ascii="Times New Roman" w:hAnsi="Times New Roman"/>
          <w:szCs w:val="24"/>
        </w:rPr>
        <w:t xml:space="preserve"> 1</w:t>
      </w:r>
      <w:r w:rsidR="0026105A" w:rsidRPr="0050250A">
        <w:rPr>
          <w:rFonts w:ascii="Times New Roman" w:hAnsi="Times New Roman"/>
          <w:szCs w:val="24"/>
        </w:rPr>
        <w:t xml:space="preserve"> lit.</w:t>
      </w:r>
      <w:r w:rsidR="004A341F" w:rsidRPr="0050250A">
        <w:rPr>
          <w:rFonts w:ascii="Times New Roman" w:hAnsi="Times New Roman"/>
          <w:szCs w:val="24"/>
        </w:rPr>
        <w:t xml:space="preserve"> h) umowy.</w:t>
      </w:r>
    </w:p>
    <w:p w14:paraId="14649DC2" w14:textId="77777777" w:rsidR="004A341F" w:rsidRPr="0050250A" w:rsidRDefault="004A341F" w:rsidP="00830922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>Kary umow</w:t>
      </w:r>
      <w:r w:rsidR="00F20F81" w:rsidRPr="0050250A">
        <w:rPr>
          <w:rFonts w:ascii="Times New Roman" w:hAnsi="Times New Roman"/>
          <w:szCs w:val="24"/>
        </w:rPr>
        <w:t>ne, o których mowa w ust. 3</w:t>
      </w:r>
      <w:r w:rsidRPr="0050250A">
        <w:rPr>
          <w:rFonts w:ascii="Times New Roman" w:hAnsi="Times New Roman"/>
          <w:szCs w:val="24"/>
        </w:rPr>
        <w:t xml:space="preserve"> nie będą naliczane, jeżeli Wykonawca wykaże, że opóźnienie lub niewykonanie zadania zostało spowodowane działaniem sił wyższych. Przez siłę wyższą rozumie się wszelkie okoliczności i zdarzenia zewnętrzne, będące poza kontrolą strony, niemożliwe do przewidzenia, którym strona nie może zapobiec, ani też uniknąć. </w:t>
      </w:r>
    </w:p>
    <w:p w14:paraId="7304EA60" w14:textId="610781F9" w:rsidR="004A341F" w:rsidRPr="0050250A" w:rsidRDefault="004A341F" w:rsidP="00830922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 xml:space="preserve">Wykonawca wyraża zgodę na potrącenie naliczonych przez Zamawiającego kar umownych z należnego wynagrodzenia za wykonanie przedmiotu niniejszej umowy. Jeżeli pozostała do zapłaty część wynagrodzenia Wykonawcy nie pokrywa całej wysokości należnych kar umownych, Zamawiający prześle Wykonawcy wezwanie do </w:t>
      </w:r>
      <w:r w:rsidR="005D3F0D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zapłaty.</w:t>
      </w:r>
    </w:p>
    <w:p w14:paraId="1EA048FB" w14:textId="2FCFA41E" w:rsidR="004A341F" w:rsidRPr="0050250A" w:rsidRDefault="004A341F" w:rsidP="00830922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 xml:space="preserve">Termin zapłaty kary umownej wynosi 14 dni od dnia skutecznego doręczenia stronie wezwania do zapłaty. W razie opóźnienia z zapłatą kary umownej strona uprawniona do </w:t>
      </w:r>
      <w:r w:rsidR="00BB40BC">
        <w:rPr>
          <w:rFonts w:ascii="Times New Roman" w:hAnsi="Times New Roman"/>
          <w:szCs w:val="24"/>
        </w:rPr>
        <w:t> </w:t>
      </w:r>
      <w:r w:rsidRPr="0050250A">
        <w:rPr>
          <w:rFonts w:ascii="Times New Roman" w:hAnsi="Times New Roman"/>
          <w:szCs w:val="24"/>
        </w:rPr>
        <w:t>otrzymania kary umown</w:t>
      </w:r>
      <w:r w:rsidR="00F20F81" w:rsidRPr="0050250A">
        <w:rPr>
          <w:rFonts w:ascii="Times New Roman" w:hAnsi="Times New Roman"/>
          <w:szCs w:val="24"/>
        </w:rPr>
        <w:t>ej może żądać odsetek</w:t>
      </w:r>
      <w:r w:rsidRPr="0050250A">
        <w:rPr>
          <w:rFonts w:ascii="Times New Roman" w:hAnsi="Times New Roman"/>
          <w:szCs w:val="24"/>
        </w:rPr>
        <w:t xml:space="preserve"> za każdy dzień opóźnienia.</w:t>
      </w:r>
    </w:p>
    <w:p w14:paraId="061C9270" w14:textId="77777777" w:rsidR="004A341F" w:rsidRPr="0050250A" w:rsidRDefault="004A341F" w:rsidP="00830922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>Zapłata kar przez Wykonawcę lub potrącenie przez Zamawiającego kwoty kar z płatności należnej Wykonawcy nie zwalnia Wykonawcy z obowiązków i zobowiązań wynikających z umowy.</w:t>
      </w:r>
    </w:p>
    <w:p w14:paraId="112A9095" w14:textId="77777777" w:rsidR="004A341F" w:rsidRPr="0050250A" w:rsidRDefault="004A341F" w:rsidP="00830922">
      <w:pPr>
        <w:pStyle w:val="Tekstpodstawowy21"/>
        <w:widowControl w:val="0"/>
        <w:numPr>
          <w:ilvl w:val="0"/>
          <w:numId w:val="17"/>
        </w:numPr>
        <w:suppressAutoHyphens/>
        <w:spacing w:before="120" w:line="276" w:lineRule="auto"/>
        <w:jc w:val="both"/>
        <w:rPr>
          <w:rFonts w:ascii="Times New Roman" w:hAnsi="Times New Roman"/>
          <w:szCs w:val="24"/>
        </w:rPr>
      </w:pPr>
      <w:r w:rsidRPr="0050250A">
        <w:rPr>
          <w:rFonts w:ascii="Times New Roman" w:hAnsi="Times New Roman"/>
          <w:szCs w:val="24"/>
        </w:rPr>
        <w:t>Strony zastrzegają sobie prawo do dochodzenia odszkodowania uzupełniającego przewyższającego wysokość kar umownych.</w:t>
      </w:r>
    </w:p>
    <w:p w14:paraId="28F958F5" w14:textId="77777777" w:rsidR="00B34C4C" w:rsidRPr="0050250A" w:rsidRDefault="00F20F81" w:rsidP="00E1099F">
      <w:pPr>
        <w:spacing w:after="0" w:line="240" w:lineRule="auto"/>
        <w:ind w:left="182" w:hanging="40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§ 8</w:t>
      </w:r>
    </w:p>
    <w:p w14:paraId="00D664A8" w14:textId="77777777" w:rsidR="00B34C4C" w:rsidRPr="0050250A" w:rsidRDefault="00B34C4C" w:rsidP="00407531">
      <w:pPr>
        <w:spacing w:line="240" w:lineRule="auto"/>
        <w:jc w:val="center"/>
        <w:rPr>
          <w:rFonts w:cs="Times New Roman"/>
          <w:b/>
          <w:kern w:val="1"/>
          <w:sz w:val="24"/>
          <w:szCs w:val="24"/>
        </w:rPr>
      </w:pPr>
      <w:r w:rsidRPr="0050250A">
        <w:rPr>
          <w:rFonts w:cs="Times New Roman"/>
          <w:b/>
          <w:kern w:val="1"/>
          <w:sz w:val="24"/>
          <w:szCs w:val="24"/>
        </w:rPr>
        <w:t>Zmiana Umowy</w:t>
      </w:r>
    </w:p>
    <w:p w14:paraId="3BE0369B" w14:textId="77777777" w:rsidR="0013189F" w:rsidRPr="0050250A" w:rsidRDefault="0013189F" w:rsidP="00407531">
      <w:pPr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Zmiany umowy wymagają formy pisemnej pod rygorem nieważności.</w:t>
      </w:r>
    </w:p>
    <w:p w14:paraId="239BAD48" w14:textId="77777777" w:rsidR="004B57E7" w:rsidRPr="0050250A" w:rsidRDefault="004B57E7" w:rsidP="004B57E7">
      <w:pPr>
        <w:numPr>
          <w:ilvl w:val="0"/>
          <w:numId w:val="43"/>
        </w:numPr>
        <w:spacing w:after="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W związku z brzmieniem art. 144 ust.1 ustawy Prawo zamówień publicznych, Zamawiający przewiduje możliwość zmiany niniejszej umowy w stosunku do treści oferty, na podstawie której dokonano wyboru Wykonawcy, w szczególności Zamawiający dopuszcza :</w:t>
      </w:r>
    </w:p>
    <w:p w14:paraId="26536159" w14:textId="5C5DFCD5" w:rsidR="004B57E7" w:rsidRPr="0050250A" w:rsidRDefault="004B57E7" w:rsidP="004B57E7">
      <w:pPr>
        <w:spacing w:after="0"/>
        <w:ind w:left="567" w:hanging="207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a) zmianę stawki podatku VAT dla usług objętych przedmiotem zamówienia w trakcie realizacji przedmiotu umowy, w takim przypadku strony dokonają odpowiedniej zmiany wynagrodzenia brutto – dotyczy to części wynagrodzenia za usługi, których w </w:t>
      </w:r>
      <w:r w:rsidR="0099420B">
        <w:rPr>
          <w:rFonts w:cs="Times New Roman"/>
          <w:sz w:val="24"/>
          <w:szCs w:val="24"/>
        </w:rPr>
        <w:t> </w:t>
      </w:r>
      <w:r w:rsidRPr="0050250A">
        <w:rPr>
          <w:rFonts w:cs="Times New Roman"/>
          <w:sz w:val="24"/>
          <w:szCs w:val="24"/>
        </w:rPr>
        <w:t>dniu zmiany stawki podatku VAT jeszcze nie wykonano;</w:t>
      </w:r>
    </w:p>
    <w:p w14:paraId="67CA6407" w14:textId="77777777" w:rsidR="004B57E7" w:rsidRPr="0050250A" w:rsidRDefault="004B57E7" w:rsidP="004B57E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b) inną zmianę prawa powszechnie obowiązującego wpływającej na zasady</w:t>
      </w:r>
      <w:r w:rsidR="007420AD" w:rsidRPr="0050250A">
        <w:rPr>
          <w:rFonts w:cs="Times New Roman"/>
          <w:sz w:val="24"/>
          <w:szCs w:val="24"/>
        </w:rPr>
        <w:t xml:space="preserve"> wykonania usługi</w:t>
      </w:r>
      <w:r w:rsidRPr="0050250A">
        <w:rPr>
          <w:rFonts w:cs="Times New Roman"/>
          <w:sz w:val="24"/>
          <w:szCs w:val="24"/>
        </w:rPr>
        <w:t>;</w:t>
      </w:r>
    </w:p>
    <w:p w14:paraId="5A6C526F" w14:textId="21CDF706" w:rsidR="004B57E7" w:rsidRPr="0050250A" w:rsidRDefault="004B57E7" w:rsidP="004B57E7">
      <w:pPr>
        <w:spacing w:after="0"/>
        <w:ind w:left="567" w:hanging="207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c) konieczność ograniczenia przez Zamawiającego zakresu zamówienia i związanej z tym zmiany wynagrodzenia, pod warunkiem wystąpienia obiektywnych okoliczności, których Zamawiający nie mógł przewidzieć na etapie przygotowania postępowania, a </w:t>
      </w:r>
      <w:r w:rsidR="0099420B">
        <w:rPr>
          <w:rFonts w:cs="Times New Roman"/>
          <w:sz w:val="24"/>
          <w:szCs w:val="24"/>
        </w:rPr>
        <w:t> </w:t>
      </w:r>
      <w:r w:rsidRPr="0050250A">
        <w:rPr>
          <w:rFonts w:cs="Times New Roman"/>
          <w:sz w:val="24"/>
          <w:szCs w:val="24"/>
        </w:rPr>
        <w:t>które powodują, że wykonanie przedmiotu zamówienia bez ograniczenia zakresu zamówienia, powodowałoby dla Zamawiającego niekorzystne skutki z uwagi na</w:t>
      </w:r>
      <w:r w:rsidR="0099420B">
        <w:rPr>
          <w:rFonts w:cs="Times New Roman"/>
          <w:sz w:val="24"/>
          <w:szCs w:val="24"/>
        </w:rPr>
        <w:t> </w:t>
      </w:r>
      <w:r w:rsidRPr="0050250A">
        <w:rPr>
          <w:rFonts w:cs="Times New Roman"/>
          <w:sz w:val="24"/>
          <w:szCs w:val="24"/>
        </w:rPr>
        <w:t>zamierzony cel realizacji przedmiotu zamówienia i związane z tym racjonalne wydatkowanie środków publicznych;</w:t>
      </w:r>
    </w:p>
    <w:p w14:paraId="08A349C3" w14:textId="77777777" w:rsidR="004B57E7" w:rsidRPr="0050250A" w:rsidRDefault="004B57E7" w:rsidP="004B57E7">
      <w:pPr>
        <w:spacing w:after="0"/>
        <w:ind w:left="567" w:hanging="207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lastRenderedPageBreak/>
        <w:t>e) konieczność wprowadzenia zmian w sposobie wykonywania umowy w zakresie wykonania prac nie wykraczających poza zakres przedmiotu zamówienia, w celu usprawnienia procesu realizacji zamówienia;</w:t>
      </w:r>
    </w:p>
    <w:p w14:paraId="7B5184B8" w14:textId="76579E41" w:rsidR="004B57E7" w:rsidRPr="0050250A" w:rsidRDefault="004B57E7" w:rsidP="004B57E7">
      <w:pPr>
        <w:spacing w:after="0"/>
        <w:ind w:left="567" w:hanging="207"/>
        <w:jc w:val="both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f) konieczność zmiany sposobu spełniania przez Wykonawcę świadczenia </w:t>
      </w:r>
      <w:r w:rsidR="00057654" w:rsidRPr="0050250A">
        <w:rPr>
          <w:rFonts w:cs="Times New Roman"/>
          <w:sz w:val="24"/>
          <w:szCs w:val="24"/>
        </w:rPr>
        <w:t xml:space="preserve">usługi </w:t>
      </w:r>
      <w:r w:rsidRPr="0050250A">
        <w:rPr>
          <w:rFonts w:cs="Times New Roman"/>
          <w:sz w:val="24"/>
          <w:szCs w:val="24"/>
        </w:rPr>
        <w:t>w</w:t>
      </w:r>
      <w:r w:rsidR="0099420B">
        <w:rPr>
          <w:rFonts w:cs="Times New Roman"/>
          <w:sz w:val="24"/>
          <w:szCs w:val="24"/>
        </w:rPr>
        <w:t> </w:t>
      </w:r>
      <w:r w:rsidRPr="0050250A">
        <w:rPr>
          <w:rFonts w:cs="Times New Roman"/>
          <w:sz w:val="24"/>
          <w:szCs w:val="24"/>
        </w:rPr>
        <w:t>przypadku zmiany przepisów prawa powszechnie obowiązującego wpływających na</w:t>
      </w:r>
      <w:r w:rsidR="0099420B">
        <w:rPr>
          <w:rFonts w:cs="Times New Roman"/>
          <w:sz w:val="24"/>
          <w:szCs w:val="24"/>
        </w:rPr>
        <w:t> </w:t>
      </w:r>
      <w:r w:rsidRPr="0050250A">
        <w:rPr>
          <w:rFonts w:cs="Times New Roman"/>
          <w:sz w:val="24"/>
          <w:szCs w:val="24"/>
        </w:rPr>
        <w:t>sposób spełnienia świadczenia. Wszelkie zmiany do niniejszej umowy wymagają pod rygorem nieważności formy pisem</w:t>
      </w:r>
      <w:r w:rsidR="00AE6FCE" w:rsidRPr="0050250A">
        <w:rPr>
          <w:rFonts w:cs="Times New Roman"/>
          <w:sz w:val="24"/>
          <w:szCs w:val="24"/>
        </w:rPr>
        <w:t>nej.</w:t>
      </w:r>
    </w:p>
    <w:p w14:paraId="2E951560" w14:textId="77777777" w:rsidR="00AE6FCE" w:rsidRPr="0050250A" w:rsidRDefault="00AE6FCE" w:rsidP="004B57E7">
      <w:pPr>
        <w:spacing w:after="0"/>
        <w:ind w:left="567" w:hanging="207"/>
        <w:jc w:val="both"/>
        <w:rPr>
          <w:rFonts w:cs="Times New Roman"/>
          <w:sz w:val="24"/>
          <w:szCs w:val="24"/>
        </w:rPr>
      </w:pPr>
    </w:p>
    <w:p w14:paraId="3184060D" w14:textId="77777777" w:rsidR="00B34C4C" w:rsidRPr="0050250A" w:rsidRDefault="002222C2" w:rsidP="00ED14F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0250A">
        <w:rPr>
          <w:rFonts w:cs="Times New Roman"/>
          <w:b/>
          <w:bCs/>
          <w:sz w:val="24"/>
          <w:szCs w:val="24"/>
        </w:rPr>
        <w:t>§ 9</w:t>
      </w:r>
    </w:p>
    <w:p w14:paraId="30E8DBB1" w14:textId="77777777" w:rsidR="00B34C4C" w:rsidRPr="0050250A" w:rsidRDefault="00B34C4C" w:rsidP="00ED14FB">
      <w:pPr>
        <w:spacing w:after="0" w:line="240" w:lineRule="auto"/>
        <w:jc w:val="center"/>
        <w:rPr>
          <w:rFonts w:cs="Times New Roman"/>
          <w:b/>
          <w:kern w:val="1"/>
          <w:sz w:val="24"/>
          <w:szCs w:val="24"/>
        </w:rPr>
      </w:pPr>
      <w:r w:rsidRPr="0050250A">
        <w:rPr>
          <w:rFonts w:cs="Times New Roman"/>
          <w:b/>
          <w:kern w:val="1"/>
          <w:sz w:val="24"/>
          <w:szCs w:val="24"/>
        </w:rPr>
        <w:t>Rozwiązywanie sporów</w:t>
      </w:r>
    </w:p>
    <w:p w14:paraId="7040ED44" w14:textId="77777777" w:rsidR="00EC29F4" w:rsidRPr="0050250A" w:rsidRDefault="00EC29F4" w:rsidP="00EC29F4">
      <w:pPr>
        <w:spacing w:before="120" w:after="0"/>
        <w:jc w:val="both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sz w:val="24"/>
          <w:szCs w:val="24"/>
        </w:rPr>
        <w:t xml:space="preserve">Strony ustalają, że spory wynikające z Umowy będą rozstrzygane w drodze polubownych rokowań. </w:t>
      </w:r>
      <w:r w:rsidRPr="0050250A">
        <w:rPr>
          <w:rFonts w:cs="Times New Roman"/>
          <w:sz w:val="24"/>
          <w:szCs w:val="24"/>
        </w:rPr>
        <w:br/>
        <w:t>W przypadku nierozwiązania sporu w terminie 30 dni od dnia jego powstania, spór zostanie poddany pod rozstrzygnięcie sądu właściwego dla siedziby Zamawiającego.</w:t>
      </w:r>
    </w:p>
    <w:p w14:paraId="05DB2CFD" w14:textId="77777777" w:rsidR="006C44C9" w:rsidRPr="0050250A" w:rsidRDefault="006C44C9" w:rsidP="00B34C4C">
      <w:pPr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§</w:t>
      </w:r>
      <w:r w:rsidR="002222C2" w:rsidRPr="0050250A">
        <w:rPr>
          <w:rFonts w:cs="Times New Roman"/>
          <w:b/>
          <w:sz w:val="24"/>
          <w:szCs w:val="24"/>
        </w:rPr>
        <w:t xml:space="preserve"> 10</w:t>
      </w:r>
    </w:p>
    <w:p w14:paraId="44598CF3" w14:textId="77777777" w:rsidR="00B34C4C" w:rsidRPr="0050250A" w:rsidRDefault="00B34C4C" w:rsidP="00B34C4C">
      <w:pPr>
        <w:spacing w:before="120" w:after="0" w:line="240" w:lineRule="auto"/>
        <w:jc w:val="center"/>
        <w:rPr>
          <w:rFonts w:cs="Times New Roman"/>
          <w:b/>
          <w:kern w:val="1"/>
          <w:sz w:val="24"/>
          <w:szCs w:val="24"/>
        </w:rPr>
      </w:pPr>
      <w:r w:rsidRPr="0050250A">
        <w:rPr>
          <w:rFonts w:cs="Times New Roman"/>
          <w:b/>
          <w:kern w:val="1"/>
          <w:sz w:val="24"/>
          <w:szCs w:val="24"/>
        </w:rPr>
        <w:t>Postanowienia końcowe</w:t>
      </w:r>
    </w:p>
    <w:p w14:paraId="3A81121B" w14:textId="77777777" w:rsidR="00B34C4C" w:rsidRPr="0050250A" w:rsidRDefault="00B34C4C" w:rsidP="00C075A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Umowa wchodzi w życie w dniu jej podpisania.</w:t>
      </w:r>
    </w:p>
    <w:p w14:paraId="04A068C2" w14:textId="4D0ACC95" w:rsidR="00B34C4C" w:rsidRPr="0050250A" w:rsidRDefault="00B34C4C" w:rsidP="00C075A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W sprawach nieuregulowanych postanowieniami Umowy mają zastosowanie przepisy Prawa zamówień publicznych, Kodeksu cywilnego, Prawa budowlanego oraz inne mające związek z realizacją przedmiotu umowy.</w:t>
      </w:r>
    </w:p>
    <w:p w14:paraId="18DF90E1" w14:textId="1C6B9C9B" w:rsidR="00B34C4C" w:rsidRPr="0050250A" w:rsidRDefault="00B34C4C" w:rsidP="00C075A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Umowa została sporządzona w trzech jednakowo brzmiących egz</w:t>
      </w:r>
      <w:r w:rsidR="00920D23" w:rsidRPr="0050250A">
        <w:rPr>
          <w:rFonts w:cs="Times New Roman"/>
          <w:sz w:val="24"/>
          <w:szCs w:val="24"/>
        </w:rPr>
        <w:t xml:space="preserve">emplarzach, z których dwa </w:t>
      </w:r>
      <w:r w:rsidR="00AE6FCE" w:rsidRPr="0050250A">
        <w:rPr>
          <w:rFonts w:cs="Times New Roman"/>
          <w:sz w:val="24"/>
          <w:szCs w:val="24"/>
        </w:rPr>
        <w:t>otrzymuje</w:t>
      </w:r>
      <w:r w:rsidRPr="0050250A">
        <w:rPr>
          <w:rFonts w:cs="Times New Roman"/>
          <w:sz w:val="24"/>
          <w:szCs w:val="24"/>
        </w:rPr>
        <w:t xml:space="preserve"> Zamawiający, a jeden Wykonawca.</w:t>
      </w:r>
    </w:p>
    <w:p w14:paraId="53C5B645" w14:textId="77777777" w:rsidR="00920D23" w:rsidRPr="0050250A" w:rsidRDefault="00920D23" w:rsidP="00C075A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50250A">
        <w:rPr>
          <w:rFonts w:cs="Times New Roman"/>
          <w:sz w:val="24"/>
          <w:szCs w:val="24"/>
        </w:rPr>
        <w:t>Załącznikami umowy jest Specyfikacja Istotnych Warunków Zamówienia oraz oferta Wykonawcy.</w:t>
      </w:r>
    </w:p>
    <w:p w14:paraId="62EE4730" w14:textId="77777777" w:rsidR="00B34C4C" w:rsidRPr="0050250A" w:rsidRDefault="00B34C4C" w:rsidP="00B34C4C">
      <w:pPr>
        <w:tabs>
          <w:tab w:val="left" w:pos="6840"/>
        </w:tabs>
        <w:spacing w:before="120" w:after="0" w:line="240" w:lineRule="auto"/>
        <w:ind w:left="182" w:hanging="40"/>
        <w:jc w:val="center"/>
        <w:rPr>
          <w:rFonts w:cs="Times New Roman"/>
          <w:b/>
          <w:sz w:val="24"/>
          <w:szCs w:val="24"/>
        </w:rPr>
      </w:pPr>
    </w:p>
    <w:p w14:paraId="6A2DD945" w14:textId="77777777" w:rsidR="00B34C4C" w:rsidRPr="0050250A" w:rsidRDefault="00B34C4C" w:rsidP="00B34C4C">
      <w:pPr>
        <w:tabs>
          <w:tab w:val="left" w:pos="6840"/>
        </w:tabs>
        <w:spacing w:before="120" w:after="0" w:line="240" w:lineRule="auto"/>
        <w:ind w:left="182" w:hanging="40"/>
        <w:jc w:val="center"/>
        <w:rPr>
          <w:rFonts w:cs="Times New Roman"/>
          <w:b/>
          <w:bCs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 xml:space="preserve">Zamawiający: </w:t>
      </w:r>
      <w:r w:rsidRPr="0050250A">
        <w:rPr>
          <w:rFonts w:cs="Times New Roman"/>
          <w:b/>
          <w:bCs/>
          <w:sz w:val="24"/>
          <w:szCs w:val="24"/>
        </w:rPr>
        <w:tab/>
        <w:t>Wykonawca:</w:t>
      </w:r>
    </w:p>
    <w:p w14:paraId="7BF52E4A" w14:textId="77777777" w:rsidR="00B34C4C" w:rsidRPr="0050250A" w:rsidRDefault="00B34C4C" w:rsidP="00EE6517">
      <w:pPr>
        <w:tabs>
          <w:tab w:val="left" w:pos="6840"/>
        </w:tabs>
        <w:rPr>
          <w:rFonts w:cs="Times New Roman"/>
          <w:b/>
          <w:sz w:val="24"/>
          <w:szCs w:val="24"/>
        </w:rPr>
      </w:pPr>
    </w:p>
    <w:p w14:paraId="07FDC140" w14:textId="77777777" w:rsidR="00706C39" w:rsidRDefault="00706C39" w:rsidP="00B34C4C">
      <w:pPr>
        <w:tabs>
          <w:tab w:val="left" w:pos="6840"/>
        </w:tabs>
        <w:jc w:val="center"/>
        <w:rPr>
          <w:rFonts w:cs="Times New Roman"/>
          <w:b/>
          <w:sz w:val="24"/>
          <w:szCs w:val="24"/>
        </w:rPr>
      </w:pPr>
    </w:p>
    <w:p w14:paraId="71945B54" w14:textId="77777777" w:rsidR="00417F53" w:rsidRDefault="00417F53" w:rsidP="00B34C4C">
      <w:pPr>
        <w:tabs>
          <w:tab w:val="left" w:pos="6840"/>
        </w:tabs>
        <w:jc w:val="center"/>
        <w:rPr>
          <w:rFonts w:cs="Times New Roman"/>
          <w:b/>
          <w:sz w:val="24"/>
          <w:szCs w:val="24"/>
        </w:rPr>
      </w:pPr>
    </w:p>
    <w:p w14:paraId="6380A7D0" w14:textId="77777777" w:rsidR="00417F53" w:rsidRPr="0050250A" w:rsidRDefault="00417F53" w:rsidP="00B34C4C">
      <w:pPr>
        <w:tabs>
          <w:tab w:val="left" w:pos="6840"/>
        </w:tabs>
        <w:jc w:val="center"/>
        <w:rPr>
          <w:rFonts w:cs="Times New Roman"/>
          <w:b/>
          <w:sz w:val="24"/>
          <w:szCs w:val="24"/>
        </w:rPr>
      </w:pPr>
    </w:p>
    <w:p w14:paraId="2CEB6B2D" w14:textId="4208A919" w:rsidR="0095493B" w:rsidRPr="0050250A" w:rsidRDefault="00B34C4C" w:rsidP="006E2EEC">
      <w:pPr>
        <w:tabs>
          <w:tab w:val="left" w:pos="6840"/>
        </w:tabs>
        <w:rPr>
          <w:rFonts w:cs="Times New Roman"/>
          <w:sz w:val="24"/>
          <w:szCs w:val="24"/>
        </w:rPr>
      </w:pPr>
      <w:r w:rsidRPr="0050250A">
        <w:rPr>
          <w:rFonts w:cs="Times New Roman"/>
          <w:b/>
          <w:sz w:val="24"/>
          <w:szCs w:val="24"/>
        </w:rPr>
        <w:t>Kontrasygnata Skarbnika</w:t>
      </w:r>
      <w:r w:rsidR="006E2EEC">
        <w:rPr>
          <w:rFonts w:cs="Times New Roman"/>
          <w:b/>
          <w:sz w:val="24"/>
          <w:szCs w:val="24"/>
        </w:rPr>
        <w:t xml:space="preserve"> Gminy</w:t>
      </w:r>
      <w:r w:rsidRPr="0050250A">
        <w:rPr>
          <w:rFonts w:cs="Times New Roman"/>
          <w:b/>
          <w:sz w:val="24"/>
          <w:szCs w:val="24"/>
        </w:rPr>
        <w:t>:</w:t>
      </w:r>
    </w:p>
    <w:sectPr w:rsidR="0095493B" w:rsidRPr="00502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1147F" w14:textId="77777777" w:rsidR="00515F0E" w:rsidRDefault="00515F0E" w:rsidP="001D4C13">
      <w:pPr>
        <w:spacing w:after="0" w:line="240" w:lineRule="auto"/>
      </w:pPr>
      <w:r>
        <w:separator/>
      </w:r>
    </w:p>
  </w:endnote>
  <w:endnote w:type="continuationSeparator" w:id="0">
    <w:p w14:paraId="7857771B" w14:textId="77777777" w:rsidR="00515F0E" w:rsidRDefault="00515F0E" w:rsidP="001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31022"/>
      <w:docPartObj>
        <w:docPartGallery w:val="Page Numbers (Bottom of Page)"/>
        <w:docPartUnique/>
      </w:docPartObj>
    </w:sdtPr>
    <w:sdtEndPr/>
    <w:sdtContent>
      <w:p w14:paraId="1F48D816" w14:textId="77777777" w:rsidR="001D4C13" w:rsidRDefault="001D4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6D6">
          <w:rPr>
            <w:noProof/>
          </w:rPr>
          <w:t>1</w:t>
        </w:r>
        <w:r>
          <w:fldChar w:fldCharType="end"/>
        </w:r>
      </w:p>
    </w:sdtContent>
  </w:sdt>
  <w:p w14:paraId="489693F1" w14:textId="77777777" w:rsidR="00C8452D" w:rsidRDefault="00515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FB6E" w14:textId="77777777" w:rsidR="00515F0E" w:rsidRDefault="00515F0E" w:rsidP="001D4C13">
      <w:pPr>
        <w:spacing w:after="0" w:line="240" w:lineRule="auto"/>
      </w:pPr>
      <w:r>
        <w:separator/>
      </w:r>
    </w:p>
  </w:footnote>
  <w:footnote w:type="continuationSeparator" w:id="0">
    <w:p w14:paraId="6F3DE81B" w14:textId="77777777" w:rsidR="00515F0E" w:rsidRDefault="00515F0E" w:rsidP="001D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4FF1" w14:textId="69123649" w:rsidR="009359D6" w:rsidRPr="009359D6" w:rsidRDefault="00BB5D46" w:rsidP="00BB5D46">
    <w:pPr>
      <w:autoSpaceDE w:val="0"/>
      <w:autoSpaceDN w:val="0"/>
      <w:adjustRightInd w:val="0"/>
      <w:spacing w:after="0" w:line="240" w:lineRule="auto"/>
      <w:jc w:val="both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b/>
        <w:bCs/>
        <w:sz w:val="16"/>
        <w:szCs w:val="16"/>
      </w:rPr>
      <w:t xml:space="preserve"> „Dostawa</w:t>
    </w:r>
    <w:r w:rsidR="00D3352C">
      <w:rPr>
        <w:rFonts w:eastAsia="Times New Roman" w:cs="Times New Roman"/>
        <w:b/>
        <w:bCs/>
        <w:sz w:val="16"/>
        <w:szCs w:val="16"/>
      </w:rPr>
      <w:t xml:space="preserve"> materiałów</w:t>
    </w:r>
    <w:r>
      <w:rPr>
        <w:rFonts w:eastAsia="Times New Roman" w:cs="Times New Roman"/>
        <w:b/>
        <w:bCs/>
        <w:sz w:val="16"/>
        <w:szCs w:val="16"/>
      </w:rPr>
      <w:t xml:space="preserve"> </w:t>
    </w:r>
    <w:r w:rsidR="000E4B6F">
      <w:rPr>
        <w:rFonts w:eastAsia="Times New Roman" w:cs="Times New Roman"/>
        <w:b/>
        <w:bCs/>
        <w:sz w:val="16"/>
        <w:szCs w:val="16"/>
      </w:rPr>
      <w:t xml:space="preserve">do remontu </w:t>
    </w:r>
    <w:r>
      <w:rPr>
        <w:rFonts w:eastAsia="Times New Roman" w:cs="Times New Roman"/>
        <w:b/>
        <w:bCs/>
        <w:sz w:val="16"/>
        <w:szCs w:val="16"/>
      </w:rPr>
      <w:t>dróg położonych na terenie gminy Gzy”</w:t>
    </w:r>
  </w:p>
  <w:p w14:paraId="23577CB0" w14:textId="77777777" w:rsidR="00C8452D" w:rsidRPr="00210788" w:rsidRDefault="00515F0E" w:rsidP="00210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C76B34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944A6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F3DE21AC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54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220C8938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0000010"/>
    <w:multiLevelType w:val="multilevel"/>
    <w:tmpl w:val="DED0942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</w:abstractNum>
  <w:abstractNum w:abstractNumId="7" w15:restartNumberingAfterBreak="0">
    <w:nsid w:val="00000011"/>
    <w:multiLevelType w:val="multilevel"/>
    <w:tmpl w:val="00000011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13"/>
    <w:multiLevelType w:val="multilevel"/>
    <w:tmpl w:val="8F7C35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cs="Verdana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Calibri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9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7"/>
    <w:multiLevelType w:val="singleLevel"/>
    <w:tmpl w:val="24203CFE"/>
    <w:name w:val="WW8Num2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</w:rPr>
    </w:lvl>
  </w:abstractNum>
  <w:abstractNum w:abstractNumId="12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13" w15:restartNumberingAfterBreak="0">
    <w:nsid w:val="0000001A"/>
    <w:multiLevelType w:val="singleLevel"/>
    <w:tmpl w:val="0000001A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</w:lvl>
  </w:abstractNum>
  <w:abstractNum w:abstractNumId="16" w15:restartNumberingAfterBreak="0">
    <w:nsid w:val="0000001E"/>
    <w:multiLevelType w:val="singleLevel"/>
    <w:tmpl w:val="0000001E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singleLevel"/>
    <w:tmpl w:val="00000020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00000022"/>
    <w:multiLevelType w:val="multi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20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color w:val="auto"/>
      </w:rPr>
    </w:lvl>
  </w:abstractNum>
  <w:abstractNum w:abstractNumId="21" w15:restartNumberingAfterBreak="0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2" w15:restartNumberingAfterBreak="0">
    <w:nsid w:val="00000029"/>
    <w:multiLevelType w:val="multi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0000002A"/>
    <w:multiLevelType w:val="singleLevel"/>
    <w:tmpl w:val="0000002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</w:lvl>
  </w:abstractNum>
  <w:abstractNum w:abstractNumId="27" w15:restartNumberingAfterBreak="0">
    <w:nsid w:val="00000039"/>
    <w:multiLevelType w:val="multilevel"/>
    <w:tmpl w:val="8AF08642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A"/>
    <w:multiLevelType w:val="multilevel"/>
    <w:tmpl w:val="000000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0000003B"/>
    <w:multiLevelType w:val="singleLevel"/>
    <w:tmpl w:val="0000003B"/>
    <w:name w:val="WW8Num64"/>
    <w:lvl w:ilvl="0">
      <w:start w:val="1"/>
      <w:numFmt w:val="lowerLetter"/>
      <w:lvlText w:val="%1)"/>
      <w:lvlJc w:val="left"/>
      <w:pPr>
        <w:tabs>
          <w:tab w:val="num" w:pos="1231"/>
        </w:tabs>
        <w:ind w:left="1231" w:hanging="511"/>
      </w:pPr>
    </w:lvl>
  </w:abstractNum>
  <w:abstractNum w:abstractNumId="30" w15:restartNumberingAfterBreak="0">
    <w:nsid w:val="0000003C"/>
    <w:multiLevelType w:val="singleLevel"/>
    <w:tmpl w:val="03842536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</w:abstractNum>
  <w:abstractNum w:abstractNumId="31" w15:restartNumberingAfterBreak="0">
    <w:nsid w:val="0000003D"/>
    <w:multiLevelType w:val="multilevel"/>
    <w:tmpl w:val="09F2DF8C"/>
    <w:name w:val="WW8Num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0000003E"/>
    <w:multiLevelType w:val="multilevel"/>
    <w:tmpl w:val="0000003E"/>
    <w:name w:val="WW8Num6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3F"/>
    <w:multiLevelType w:val="singleLevel"/>
    <w:tmpl w:val="0000003F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FB295F"/>
    <w:multiLevelType w:val="hybridMultilevel"/>
    <w:tmpl w:val="9F3ADA1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23D06B8"/>
    <w:multiLevelType w:val="hybridMultilevel"/>
    <w:tmpl w:val="72CA34B2"/>
    <w:lvl w:ilvl="0" w:tplc="DDA22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B64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A8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A0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CD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09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4C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06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08514751"/>
    <w:multiLevelType w:val="hybridMultilevel"/>
    <w:tmpl w:val="57746D1A"/>
    <w:lvl w:ilvl="0" w:tplc="000000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5B15D7"/>
    <w:multiLevelType w:val="hybridMultilevel"/>
    <w:tmpl w:val="834A2CA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9AA575B"/>
    <w:multiLevelType w:val="multilevel"/>
    <w:tmpl w:val="29DC21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F1812F4"/>
    <w:multiLevelType w:val="multilevel"/>
    <w:tmpl w:val="792AB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4F2073"/>
    <w:multiLevelType w:val="hybridMultilevel"/>
    <w:tmpl w:val="F2288A9E"/>
    <w:lvl w:ilvl="0" w:tplc="4252C9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F4F7F"/>
    <w:multiLevelType w:val="multilevel"/>
    <w:tmpl w:val="FE6AD37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4F331D3"/>
    <w:multiLevelType w:val="hybridMultilevel"/>
    <w:tmpl w:val="5CC8E6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3051477B"/>
    <w:multiLevelType w:val="hybridMultilevel"/>
    <w:tmpl w:val="1EFACC54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" w15:restartNumberingAfterBreak="0">
    <w:nsid w:val="343F0D0B"/>
    <w:multiLevelType w:val="multilevel"/>
    <w:tmpl w:val="EA62590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7282C4F"/>
    <w:multiLevelType w:val="hybridMultilevel"/>
    <w:tmpl w:val="767CE340"/>
    <w:lvl w:ilvl="0" w:tplc="B1B4E9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4D189D"/>
    <w:multiLevelType w:val="multilevel"/>
    <w:tmpl w:val="E3DE6B5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8EE3F1C"/>
    <w:multiLevelType w:val="hybridMultilevel"/>
    <w:tmpl w:val="225A4F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CB655A2"/>
    <w:multiLevelType w:val="multilevel"/>
    <w:tmpl w:val="A7C0E608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42A747CF"/>
    <w:multiLevelType w:val="hybridMultilevel"/>
    <w:tmpl w:val="5D1ED698"/>
    <w:lvl w:ilvl="0" w:tplc="33D0217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534B82"/>
    <w:multiLevelType w:val="multilevel"/>
    <w:tmpl w:val="1A101B6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71F238C"/>
    <w:multiLevelType w:val="hybridMultilevel"/>
    <w:tmpl w:val="AE2A1C0A"/>
    <w:lvl w:ilvl="0" w:tplc="F35A68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79B82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64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A8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A0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CD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09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4C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06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A957DA7"/>
    <w:multiLevelType w:val="hybridMultilevel"/>
    <w:tmpl w:val="663C799E"/>
    <w:lvl w:ilvl="0" w:tplc="21D2B80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2010D6"/>
    <w:multiLevelType w:val="multilevel"/>
    <w:tmpl w:val="0DD2A16E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1FE38E3"/>
    <w:multiLevelType w:val="hybridMultilevel"/>
    <w:tmpl w:val="A5B0BF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27123"/>
    <w:multiLevelType w:val="hybridMultilevel"/>
    <w:tmpl w:val="E2522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74100520">
      <w:start w:val="1"/>
      <w:numFmt w:val="lowerLetter"/>
      <w:lvlText w:val="%2)"/>
      <w:lvlJc w:val="left"/>
      <w:pPr>
        <w:tabs>
          <w:tab w:val="num" w:pos="360"/>
        </w:tabs>
        <w:ind w:left="360"/>
      </w:pPr>
      <w:rPr>
        <w:rFonts w:cs="Antique Olive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CD0685A"/>
    <w:multiLevelType w:val="hybridMultilevel"/>
    <w:tmpl w:val="BF9C579C"/>
    <w:lvl w:ilvl="0" w:tplc="67D823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79B82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64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A8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A0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CD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09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4C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06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AF50A9"/>
    <w:multiLevelType w:val="hybridMultilevel"/>
    <w:tmpl w:val="126039C8"/>
    <w:lvl w:ilvl="0" w:tplc="FE9C55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537A76"/>
    <w:multiLevelType w:val="hybridMultilevel"/>
    <w:tmpl w:val="FFD4171A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ED0E43"/>
    <w:multiLevelType w:val="hybridMultilevel"/>
    <w:tmpl w:val="3342F17C"/>
    <w:lvl w:ilvl="0" w:tplc="DA629D2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211468C"/>
    <w:multiLevelType w:val="hybridMultilevel"/>
    <w:tmpl w:val="1618D7EE"/>
    <w:lvl w:ilvl="0" w:tplc="77F8C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 w:tplc="7832A48A">
      <w:start w:val="13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ECE2259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BC1666D"/>
    <w:multiLevelType w:val="hybridMultilevel"/>
    <w:tmpl w:val="ADEA5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51"/>
  </w:num>
  <w:num w:numId="5">
    <w:abstractNumId w:val="48"/>
  </w:num>
  <w:num w:numId="6">
    <w:abstractNumId w:val="3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7"/>
  </w:num>
  <w:num w:numId="24">
    <w:abstractNumId w:val="28"/>
  </w:num>
  <w:num w:numId="25">
    <w:abstractNumId w:val="30"/>
  </w:num>
  <w:num w:numId="26">
    <w:abstractNumId w:val="31"/>
  </w:num>
  <w:num w:numId="27">
    <w:abstractNumId w:val="35"/>
  </w:num>
  <w:num w:numId="28">
    <w:abstractNumId w:val="39"/>
  </w:num>
  <w:num w:numId="29">
    <w:abstractNumId w:val="61"/>
  </w:num>
  <w:num w:numId="30">
    <w:abstractNumId w:val="40"/>
  </w:num>
  <w:num w:numId="31">
    <w:abstractNumId w:val="52"/>
  </w:num>
  <w:num w:numId="32">
    <w:abstractNumId w:val="63"/>
  </w:num>
  <w:num w:numId="33">
    <w:abstractNumId w:val="55"/>
  </w:num>
  <w:num w:numId="34">
    <w:abstractNumId w:val="59"/>
  </w:num>
  <w:num w:numId="35">
    <w:abstractNumId w:val="60"/>
  </w:num>
  <w:num w:numId="36">
    <w:abstractNumId w:val="54"/>
  </w:num>
  <w:num w:numId="37">
    <w:abstractNumId w:val="64"/>
  </w:num>
  <w:num w:numId="38">
    <w:abstractNumId w:val="62"/>
  </w:num>
  <w:num w:numId="39">
    <w:abstractNumId w:val="58"/>
  </w:num>
  <w:num w:numId="40">
    <w:abstractNumId w:val="50"/>
  </w:num>
  <w:num w:numId="41">
    <w:abstractNumId w:val="43"/>
  </w:num>
  <w:num w:numId="42">
    <w:abstractNumId w:val="45"/>
  </w:num>
  <w:num w:numId="43">
    <w:abstractNumId w:val="42"/>
  </w:num>
  <w:num w:numId="44">
    <w:abstractNumId w:val="65"/>
  </w:num>
  <w:num w:numId="45">
    <w:abstractNumId w:val="57"/>
  </w:num>
  <w:num w:numId="46">
    <w:abstractNumId w:val="46"/>
  </w:num>
  <w:num w:numId="47">
    <w:abstractNumId w:val="36"/>
  </w:num>
  <w:num w:numId="48">
    <w:abstractNumId w:val="47"/>
  </w:num>
  <w:num w:numId="49">
    <w:abstractNumId w:val="56"/>
  </w:num>
  <w:num w:numId="50">
    <w:abstractNumId w:val="49"/>
  </w:num>
  <w:num w:numId="51">
    <w:abstractNumId w:val="44"/>
  </w:num>
  <w:num w:numId="52">
    <w:abstractNumId w:val="41"/>
  </w:num>
  <w:num w:numId="53">
    <w:abstractNumId w:val="5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4C"/>
    <w:rsid w:val="00000F2D"/>
    <w:rsid w:val="0000114E"/>
    <w:rsid w:val="000164E1"/>
    <w:rsid w:val="00032CB4"/>
    <w:rsid w:val="000342BA"/>
    <w:rsid w:val="00034E3C"/>
    <w:rsid w:val="0003599A"/>
    <w:rsid w:val="00057654"/>
    <w:rsid w:val="00060B35"/>
    <w:rsid w:val="000644CD"/>
    <w:rsid w:val="000704A8"/>
    <w:rsid w:val="000753DC"/>
    <w:rsid w:val="000B3265"/>
    <w:rsid w:val="000C1FFC"/>
    <w:rsid w:val="000E4B6F"/>
    <w:rsid w:val="000E7E74"/>
    <w:rsid w:val="00106621"/>
    <w:rsid w:val="00113B7E"/>
    <w:rsid w:val="00116E12"/>
    <w:rsid w:val="001271CC"/>
    <w:rsid w:val="0013189F"/>
    <w:rsid w:val="00151580"/>
    <w:rsid w:val="001540C5"/>
    <w:rsid w:val="00154238"/>
    <w:rsid w:val="001551FD"/>
    <w:rsid w:val="00157160"/>
    <w:rsid w:val="00162FFD"/>
    <w:rsid w:val="00164D33"/>
    <w:rsid w:val="0016746C"/>
    <w:rsid w:val="0016758D"/>
    <w:rsid w:val="0019465A"/>
    <w:rsid w:val="001A5C25"/>
    <w:rsid w:val="001B7969"/>
    <w:rsid w:val="001C13CD"/>
    <w:rsid w:val="001D2C7B"/>
    <w:rsid w:val="001D4A50"/>
    <w:rsid w:val="001D4C13"/>
    <w:rsid w:val="001E0F99"/>
    <w:rsid w:val="001E210C"/>
    <w:rsid w:val="001E3776"/>
    <w:rsid w:val="001E480B"/>
    <w:rsid w:val="001F0470"/>
    <w:rsid w:val="001F0C56"/>
    <w:rsid w:val="001F200B"/>
    <w:rsid w:val="001F4DEC"/>
    <w:rsid w:val="002103E4"/>
    <w:rsid w:val="00210788"/>
    <w:rsid w:val="00212B09"/>
    <w:rsid w:val="00215B4E"/>
    <w:rsid w:val="002170BC"/>
    <w:rsid w:val="00220D74"/>
    <w:rsid w:val="002222C2"/>
    <w:rsid w:val="002255DD"/>
    <w:rsid w:val="00236459"/>
    <w:rsid w:val="002405F5"/>
    <w:rsid w:val="00252D8F"/>
    <w:rsid w:val="0025505D"/>
    <w:rsid w:val="002561A2"/>
    <w:rsid w:val="0026105A"/>
    <w:rsid w:val="00263CF8"/>
    <w:rsid w:val="00270467"/>
    <w:rsid w:val="00276C33"/>
    <w:rsid w:val="00295CC4"/>
    <w:rsid w:val="002A464D"/>
    <w:rsid w:val="002A65BE"/>
    <w:rsid w:val="002B3D97"/>
    <w:rsid w:val="002C3FE0"/>
    <w:rsid w:val="002D2FC3"/>
    <w:rsid w:val="002D3D0F"/>
    <w:rsid w:val="002D5939"/>
    <w:rsid w:val="002D5AB5"/>
    <w:rsid w:val="002E2969"/>
    <w:rsid w:val="002F5899"/>
    <w:rsid w:val="00330B6E"/>
    <w:rsid w:val="00343AE0"/>
    <w:rsid w:val="00347102"/>
    <w:rsid w:val="00347475"/>
    <w:rsid w:val="00361F08"/>
    <w:rsid w:val="00381A67"/>
    <w:rsid w:val="00390A46"/>
    <w:rsid w:val="003937EC"/>
    <w:rsid w:val="003960DE"/>
    <w:rsid w:val="003B2CF2"/>
    <w:rsid w:val="003C07F8"/>
    <w:rsid w:val="003F2850"/>
    <w:rsid w:val="00400F88"/>
    <w:rsid w:val="00407531"/>
    <w:rsid w:val="004108BF"/>
    <w:rsid w:val="004127BE"/>
    <w:rsid w:val="0041791A"/>
    <w:rsid w:val="00417F53"/>
    <w:rsid w:val="00432195"/>
    <w:rsid w:val="00433E55"/>
    <w:rsid w:val="00446684"/>
    <w:rsid w:val="0045384F"/>
    <w:rsid w:val="00454CBE"/>
    <w:rsid w:val="00460164"/>
    <w:rsid w:val="00483BE6"/>
    <w:rsid w:val="004A341F"/>
    <w:rsid w:val="004B57E7"/>
    <w:rsid w:val="004C24A1"/>
    <w:rsid w:val="004C302F"/>
    <w:rsid w:val="004C5C6C"/>
    <w:rsid w:val="004E085C"/>
    <w:rsid w:val="004F0AE7"/>
    <w:rsid w:val="004F1904"/>
    <w:rsid w:val="004F2B51"/>
    <w:rsid w:val="0050250A"/>
    <w:rsid w:val="00515984"/>
    <w:rsid w:val="00515F0E"/>
    <w:rsid w:val="00521645"/>
    <w:rsid w:val="00521863"/>
    <w:rsid w:val="00534D26"/>
    <w:rsid w:val="00541E09"/>
    <w:rsid w:val="00541E9E"/>
    <w:rsid w:val="00544BB7"/>
    <w:rsid w:val="00544E90"/>
    <w:rsid w:val="005526D6"/>
    <w:rsid w:val="00554448"/>
    <w:rsid w:val="00554CFF"/>
    <w:rsid w:val="00561D8F"/>
    <w:rsid w:val="00583D09"/>
    <w:rsid w:val="005A2949"/>
    <w:rsid w:val="005B0E5D"/>
    <w:rsid w:val="005B155D"/>
    <w:rsid w:val="005B319B"/>
    <w:rsid w:val="005C02B0"/>
    <w:rsid w:val="005C1107"/>
    <w:rsid w:val="005D3F0D"/>
    <w:rsid w:val="005D518B"/>
    <w:rsid w:val="005E4578"/>
    <w:rsid w:val="006136C3"/>
    <w:rsid w:val="00617FAF"/>
    <w:rsid w:val="006374DA"/>
    <w:rsid w:val="00643A0E"/>
    <w:rsid w:val="00644531"/>
    <w:rsid w:val="00650578"/>
    <w:rsid w:val="00654C68"/>
    <w:rsid w:val="00655F6D"/>
    <w:rsid w:val="00660C4B"/>
    <w:rsid w:val="006864C1"/>
    <w:rsid w:val="00692C11"/>
    <w:rsid w:val="006A2EDD"/>
    <w:rsid w:val="006A37A1"/>
    <w:rsid w:val="006A42F7"/>
    <w:rsid w:val="006B170D"/>
    <w:rsid w:val="006B1B1D"/>
    <w:rsid w:val="006B4EA7"/>
    <w:rsid w:val="006C44C9"/>
    <w:rsid w:val="006C6665"/>
    <w:rsid w:val="006C77E1"/>
    <w:rsid w:val="006C7892"/>
    <w:rsid w:val="006D26FF"/>
    <w:rsid w:val="006E26C5"/>
    <w:rsid w:val="006E2EEC"/>
    <w:rsid w:val="006F38A6"/>
    <w:rsid w:val="00704E3B"/>
    <w:rsid w:val="00706C39"/>
    <w:rsid w:val="0071173B"/>
    <w:rsid w:val="0071268A"/>
    <w:rsid w:val="007136EB"/>
    <w:rsid w:val="00737069"/>
    <w:rsid w:val="007420AD"/>
    <w:rsid w:val="00743BFF"/>
    <w:rsid w:val="00745AEB"/>
    <w:rsid w:val="00752FE2"/>
    <w:rsid w:val="00753142"/>
    <w:rsid w:val="00754B2E"/>
    <w:rsid w:val="00761FEB"/>
    <w:rsid w:val="0076367D"/>
    <w:rsid w:val="00763D0F"/>
    <w:rsid w:val="00766AD7"/>
    <w:rsid w:val="0079293F"/>
    <w:rsid w:val="007938ED"/>
    <w:rsid w:val="00796342"/>
    <w:rsid w:val="0079782C"/>
    <w:rsid w:val="007A01F7"/>
    <w:rsid w:val="007B6702"/>
    <w:rsid w:val="007C2186"/>
    <w:rsid w:val="007F377E"/>
    <w:rsid w:val="00816E0B"/>
    <w:rsid w:val="0082276C"/>
    <w:rsid w:val="00830922"/>
    <w:rsid w:val="00845CCE"/>
    <w:rsid w:val="008605E4"/>
    <w:rsid w:val="008611E9"/>
    <w:rsid w:val="008752DC"/>
    <w:rsid w:val="008777DB"/>
    <w:rsid w:val="00881F6C"/>
    <w:rsid w:val="0088601F"/>
    <w:rsid w:val="00890713"/>
    <w:rsid w:val="00894A55"/>
    <w:rsid w:val="008A29E6"/>
    <w:rsid w:val="008A2F04"/>
    <w:rsid w:val="008C4A9E"/>
    <w:rsid w:val="008E0BF3"/>
    <w:rsid w:val="008F0101"/>
    <w:rsid w:val="0090427F"/>
    <w:rsid w:val="00904F0A"/>
    <w:rsid w:val="009064BE"/>
    <w:rsid w:val="00906A39"/>
    <w:rsid w:val="009156E2"/>
    <w:rsid w:val="00920D23"/>
    <w:rsid w:val="00921826"/>
    <w:rsid w:val="0092339B"/>
    <w:rsid w:val="00930949"/>
    <w:rsid w:val="009359D6"/>
    <w:rsid w:val="0094385A"/>
    <w:rsid w:val="00946C1C"/>
    <w:rsid w:val="00952B30"/>
    <w:rsid w:val="00953203"/>
    <w:rsid w:val="0095493B"/>
    <w:rsid w:val="00954FAA"/>
    <w:rsid w:val="0097114B"/>
    <w:rsid w:val="0098153B"/>
    <w:rsid w:val="00987DFD"/>
    <w:rsid w:val="0099150C"/>
    <w:rsid w:val="0099420B"/>
    <w:rsid w:val="0099513A"/>
    <w:rsid w:val="009A59C6"/>
    <w:rsid w:val="009C0DD8"/>
    <w:rsid w:val="009C1277"/>
    <w:rsid w:val="009C49E1"/>
    <w:rsid w:val="009C4E8D"/>
    <w:rsid w:val="009D6F6F"/>
    <w:rsid w:val="009E145D"/>
    <w:rsid w:val="009E676D"/>
    <w:rsid w:val="009E7847"/>
    <w:rsid w:val="009F40ED"/>
    <w:rsid w:val="009F693A"/>
    <w:rsid w:val="00A019B5"/>
    <w:rsid w:val="00A024E2"/>
    <w:rsid w:val="00A16E2C"/>
    <w:rsid w:val="00A21A7B"/>
    <w:rsid w:val="00A402D9"/>
    <w:rsid w:val="00A42735"/>
    <w:rsid w:val="00A47300"/>
    <w:rsid w:val="00A4740E"/>
    <w:rsid w:val="00A478EB"/>
    <w:rsid w:val="00A53282"/>
    <w:rsid w:val="00A72396"/>
    <w:rsid w:val="00A742F8"/>
    <w:rsid w:val="00A85ACA"/>
    <w:rsid w:val="00A918C2"/>
    <w:rsid w:val="00AA1F3D"/>
    <w:rsid w:val="00AA474C"/>
    <w:rsid w:val="00AB48BD"/>
    <w:rsid w:val="00AB5482"/>
    <w:rsid w:val="00AB6002"/>
    <w:rsid w:val="00AC0054"/>
    <w:rsid w:val="00AC1076"/>
    <w:rsid w:val="00AC3C26"/>
    <w:rsid w:val="00AC6E6A"/>
    <w:rsid w:val="00AD10A8"/>
    <w:rsid w:val="00AE2471"/>
    <w:rsid w:val="00AE5637"/>
    <w:rsid w:val="00AE6FCE"/>
    <w:rsid w:val="00AF263B"/>
    <w:rsid w:val="00B00F4A"/>
    <w:rsid w:val="00B17DA0"/>
    <w:rsid w:val="00B25F32"/>
    <w:rsid w:val="00B34C4C"/>
    <w:rsid w:val="00B41221"/>
    <w:rsid w:val="00B4163E"/>
    <w:rsid w:val="00B417EC"/>
    <w:rsid w:val="00B42B19"/>
    <w:rsid w:val="00B44BFA"/>
    <w:rsid w:val="00B570D4"/>
    <w:rsid w:val="00B64336"/>
    <w:rsid w:val="00B65772"/>
    <w:rsid w:val="00B73829"/>
    <w:rsid w:val="00BB10C0"/>
    <w:rsid w:val="00BB40BC"/>
    <w:rsid w:val="00BB5BAF"/>
    <w:rsid w:val="00BB5D46"/>
    <w:rsid w:val="00BC394E"/>
    <w:rsid w:val="00BD3ECE"/>
    <w:rsid w:val="00BF7CA0"/>
    <w:rsid w:val="00C05019"/>
    <w:rsid w:val="00C075A6"/>
    <w:rsid w:val="00C316CF"/>
    <w:rsid w:val="00C346C9"/>
    <w:rsid w:val="00C515C4"/>
    <w:rsid w:val="00C5331F"/>
    <w:rsid w:val="00C6022F"/>
    <w:rsid w:val="00C62721"/>
    <w:rsid w:val="00C72195"/>
    <w:rsid w:val="00C815B4"/>
    <w:rsid w:val="00C91808"/>
    <w:rsid w:val="00C94165"/>
    <w:rsid w:val="00CA5F1F"/>
    <w:rsid w:val="00CC4AEE"/>
    <w:rsid w:val="00CF196D"/>
    <w:rsid w:val="00D1645E"/>
    <w:rsid w:val="00D20D00"/>
    <w:rsid w:val="00D27640"/>
    <w:rsid w:val="00D3352C"/>
    <w:rsid w:val="00D46173"/>
    <w:rsid w:val="00D575E3"/>
    <w:rsid w:val="00D60F9C"/>
    <w:rsid w:val="00D66640"/>
    <w:rsid w:val="00D7414C"/>
    <w:rsid w:val="00D91E23"/>
    <w:rsid w:val="00DC101E"/>
    <w:rsid w:val="00DC78C6"/>
    <w:rsid w:val="00DE50F8"/>
    <w:rsid w:val="00E03DC2"/>
    <w:rsid w:val="00E074DB"/>
    <w:rsid w:val="00E1099F"/>
    <w:rsid w:val="00E127A5"/>
    <w:rsid w:val="00E15AA4"/>
    <w:rsid w:val="00E22BBE"/>
    <w:rsid w:val="00E274CB"/>
    <w:rsid w:val="00E33C2E"/>
    <w:rsid w:val="00E5439F"/>
    <w:rsid w:val="00E545ED"/>
    <w:rsid w:val="00E554E1"/>
    <w:rsid w:val="00E81856"/>
    <w:rsid w:val="00E85CAF"/>
    <w:rsid w:val="00E94B92"/>
    <w:rsid w:val="00E9524A"/>
    <w:rsid w:val="00EA3535"/>
    <w:rsid w:val="00EB3871"/>
    <w:rsid w:val="00EB5DFB"/>
    <w:rsid w:val="00EC29F4"/>
    <w:rsid w:val="00ED14FB"/>
    <w:rsid w:val="00ED678F"/>
    <w:rsid w:val="00EE6517"/>
    <w:rsid w:val="00EF07B4"/>
    <w:rsid w:val="00EF1E11"/>
    <w:rsid w:val="00EF5A09"/>
    <w:rsid w:val="00F159EF"/>
    <w:rsid w:val="00F20F81"/>
    <w:rsid w:val="00F21044"/>
    <w:rsid w:val="00F33FB7"/>
    <w:rsid w:val="00F4008E"/>
    <w:rsid w:val="00F4767D"/>
    <w:rsid w:val="00F60BA3"/>
    <w:rsid w:val="00F71483"/>
    <w:rsid w:val="00F8599E"/>
    <w:rsid w:val="00F86EFB"/>
    <w:rsid w:val="00FA4CF6"/>
    <w:rsid w:val="00FB3249"/>
    <w:rsid w:val="00FB6C9B"/>
    <w:rsid w:val="00FB75C3"/>
    <w:rsid w:val="00FB7CE4"/>
    <w:rsid w:val="00FC5C6C"/>
    <w:rsid w:val="00FE1E63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CCFE3"/>
  <w15:docId w15:val="{6E11EBAF-296A-4673-B5C2-1BF7D033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B34C4C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34C4C"/>
    <w:pPr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C4C"/>
    <w:rPr>
      <w:rFonts w:ascii="Times New Roman" w:eastAsiaTheme="minorEastAsia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34C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C4C"/>
    <w:rPr>
      <w:rFonts w:ascii="Times New Roman" w:eastAsiaTheme="minorEastAsia" w:hAnsi="Times New Roman"/>
      <w:sz w:val="20"/>
      <w:lang w:eastAsia="pl-PL"/>
    </w:rPr>
  </w:style>
  <w:style w:type="character" w:styleId="Odwoanieprzypisudolnego">
    <w:name w:val="footnote reference"/>
    <w:uiPriority w:val="99"/>
    <w:unhideWhenUsed/>
    <w:rsid w:val="00B34C4C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34C4C"/>
    <w:rPr>
      <w:rFonts w:ascii="Calibri" w:eastAsia="Times New Roman" w:hAnsi="Calibri" w:cs="Times New Roman"/>
      <w:sz w:val="20"/>
      <w:lang w:eastAsia="pl-PL"/>
    </w:rPr>
  </w:style>
  <w:style w:type="paragraph" w:styleId="Listanumerowana">
    <w:name w:val="List Number"/>
    <w:basedOn w:val="Normalny"/>
    <w:unhideWhenUsed/>
    <w:rsid w:val="00B34C4C"/>
    <w:pPr>
      <w:numPr>
        <w:numId w:val="2"/>
      </w:numPr>
      <w:contextualSpacing/>
    </w:pPr>
  </w:style>
  <w:style w:type="paragraph" w:styleId="Listanumerowana2">
    <w:name w:val="List Number 2"/>
    <w:basedOn w:val="Normalny"/>
    <w:unhideWhenUsed/>
    <w:rsid w:val="00B34C4C"/>
    <w:pPr>
      <w:numPr>
        <w:numId w:val="3"/>
      </w:numPr>
      <w:contextualSpacing/>
    </w:pPr>
  </w:style>
  <w:style w:type="paragraph" w:customStyle="1" w:styleId="Tekstpodstawowy21">
    <w:name w:val="Tekst podstawowy 21"/>
    <w:basedOn w:val="Normalny"/>
    <w:rsid w:val="00B34C4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odyText23">
    <w:name w:val="Body Text 23"/>
    <w:basedOn w:val="Normalny"/>
    <w:rsid w:val="00B34C4C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C13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A8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AC1076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63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637"/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Normal">
    <w:name w:val="[Normal]"/>
    <w:rsid w:val="001271CC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9465A"/>
    <w:rPr>
      <w:b/>
      <w:bCs/>
    </w:rPr>
  </w:style>
  <w:style w:type="paragraph" w:customStyle="1" w:styleId="Standard">
    <w:name w:val="Standard"/>
    <w:rsid w:val="00AB5482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paragraph" w:customStyle="1" w:styleId="Textbody">
    <w:name w:val="Text body"/>
    <w:basedOn w:val="Standard"/>
    <w:rsid w:val="00AB54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105F-0F04-4115-8BD0-09CC82D2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11</cp:revision>
  <cp:lastPrinted>2020-01-24T07:39:00Z</cp:lastPrinted>
  <dcterms:created xsi:type="dcterms:W3CDTF">2020-05-18T07:59:00Z</dcterms:created>
  <dcterms:modified xsi:type="dcterms:W3CDTF">2020-05-18T08:26:00Z</dcterms:modified>
</cp:coreProperties>
</file>